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BC" w:rsidRDefault="00FE14BC" w:rsidP="006F2D8F">
      <w:pPr>
        <w:spacing w:beforeLines="50" w:before="120" w:line="360" w:lineRule="auto"/>
        <w:rPr>
          <w:rFonts w:ascii="楷体" w:eastAsia="楷体" w:hAnsi="楷体" w:cs="宋体"/>
          <w:color w:val="A6A6A6" w:themeColor="background1" w:themeShade="A6"/>
        </w:rPr>
      </w:pPr>
    </w:p>
    <w:p w:rsidR="006450C4" w:rsidRPr="00FE14BC" w:rsidRDefault="00532E59" w:rsidP="006F2D8F">
      <w:pPr>
        <w:spacing w:beforeLines="50" w:before="120" w:line="360" w:lineRule="auto"/>
        <w:rPr>
          <w:rFonts w:ascii="楷体" w:eastAsia="楷体" w:hAnsi="楷体" w:cs="宋体"/>
          <w:color w:val="A6A6A6" w:themeColor="background1" w:themeShade="A6"/>
        </w:rPr>
      </w:pPr>
      <w:r w:rsidRPr="00FE14BC">
        <w:rPr>
          <w:rFonts w:ascii="楷体" w:eastAsia="楷体" w:hAnsi="楷体" w:cs="宋体"/>
          <w:color w:val="A6A6A6" w:themeColor="background1" w:themeShade="A6"/>
        </w:rPr>
        <w:t>乘着太平洋的风，跨过海峡，用台北的腔调，讲述杭州味道。我是</w:t>
      </w:r>
      <w:proofErr w:type="gramStart"/>
      <w:r w:rsidRPr="00FE14BC">
        <w:rPr>
          <w:rFonts w:ascii="楷体" w:eastAsia="楷体" w:hAnsi="楷体" w:cs="宋体"/>
          <w:color w:val="A6A6A6" w:themeColor="background1" w:themeShade="A6"/>
        </w:rPr>
        <w:t>曼莉</w:t>
      </w:r>
      <w:proofErr w:type="gramEnd"/>
      <w:r w:rsidRPr="00FE14BC">
        <w:rPr>
          <w:rFonts w:ascii="楷体" w:eastAsia="楷体" w:hAnsi="楷体" w:cs="宋体"/>
          <w:color w:val="A6A6A6" w:themeColor="background1" w:themeShade="A6"/>
        </w:rPr>
        <w:t>，来自台北，FM89，杭州之声，</w:t>
      </w:r>
      <w:proofErr w:type="gramStart"/>
      <w:r w:rsidRPr="00FE14BC">
        <w:rPr>
          <w:rFonts w:ascii="楷体" w:eastAsia="楷体" w:hAnsi="楷体" w:cs="宋体"/>
          <w:color w:val="A6A6A6" w:themeColor="background1" w:themeShade="A6"/>
        </w:rPr>
        <w:t>曼</w:t>
      </w:r>
      <w:proofErr w:type="gramEnd"/>
      <w:r w:rsidRPr="00FE14BC">
        <w:rPr>
          <w:rFonts w:ascii="楷体" w:eastAsia="楷体" w:hAnsi="楷体" w:cs="宋体"/>
          <w:color w:val="A6A6A6" w:themeColor="background1" w:themeShade="A6"/>
        </w:rPr>
        <w:t>行杭州，与你分享另一种生活。</w:t>
      </w:r>
    </w:p>
    <w:p w:rsidR="006450C4" w:rsidRPr="00FE14BC" w:rsidRDefault="00532E59" w:rsidP="006F2D8F">
      <w:pPr>
        <w:spacing w:beforeLines="50" w:before="120" w:line="360" w:lineRule="auto"/>
        <w:rPr>
          <w:rFonts w:ascii="楷体" w:eastAsia="楷体" w:hAnsi="楷体" w:cs="宋体"/>
          <w:color w:val="A6A6A6" w:themeColor="background1" w:themeShade="A6"/>
        </w:rPr>
      </w:pPr>
      <w:r w:rsidRPr="00FE14BC">
        <w:rPr>
          <w:rFonts w:ascii="楷体" w:eastAsia="楷体" w:hAnsi="楷体" w:cs="宋体"/>
          <w:color w:val="A6A6A6" w:themeColor="background1" w:themeShade="A6"/>
        </w:rPr>
        <w:t>聊美食其实就是聊心灵，从米其林餐厅到街头摊档，我们尝试分享和讲述那些能唤起你记忆的味道，</w:t>
      </w:r>
      <w:proofErr w:type="gramStart"/>
      <w:r w:rsidRPr="00FE14BC">
        <w:rPr>
          <w:rFonts w:ascii="楷体" w:eastAsia="楷体" w:hAnsi="楷体" w:cs="宋体"/>
          <w:color w:val="A6A6A6" w:themeColor="background1" w:themeShade="A6"/>
        </w:rPr>
        <w:t>曼</w:t>
      </w:r>
      <w:proofErr w:type="gramEnd"/>
      <w:r w:rsidRPr="00FE14BC">
        <w:rPr>
          <w:rFonts w:ascii="楷体" w:eastAsia="楷体" w:hAnsi="楷体" w:cs="宋体"/>
          <w:color w:val="A6A6A6" w:themeColor="background1" w:themeShade="A6"/>
        </w:rPr>
        <w:t>行杭州，说出心中滋味。我们在各种场合中相遇，然后坐下来聊各自的奋斗与精彩。</w:t>
      </w:r>
      <w:bookmarkStart w:id="0" w:name="_GoBack"/>
      <w:bookmarkEnd w:id="0"/>
    </w:p>
    <w:p w:rsidR="00040658" w:rsidRPr="00FE14BC" w:rsidRDefault="00532E59" w:rsidP="006F2D8F">
      <w:pPr>
        <w:spacing w:beforeLines="50" w:before="120" w:line="360" w:lineRule="auto"/>
        <w:rPr>
          <w:rFonts w:ascii="楷体" w:eastAsia="楷体" w:hAnsi="楷体" w:cs="宋体"/>
          <w:color w:val="A6A6A6" w:themeColor="background1" w:themeShade="A6"/>
        </w:rPr>
      </w:pPr>
      <w:r w:rsidRPr="00FE14BC">
        <w:rPr>
          <w:rFonts w:ascii="楷体" w:eastAsia="楷体" w:hAnsi="楷体" w:cs="宋体"/>
          <w:color w:val="A6A6A6" w:themeColor="background1" w:themeShade="A6"/>
        </w:rPr>
        <w:t>FM89，杭州之声</w:t>
      </w:r>
      <w:r w:rsidR="00630F9A" w:rsidRPr="00FE14BC">
        <w:rPr>
          <w:rFonts w:ascii="楷体" w:eastAsia="楷体" w:hAnsi="楷体" w:cs="宋体" w:hint="eastAsia"/>
          <w:color w:val="A6A6A6" w:themeColor="background1" w:themeShade="A6"/>
        </w:rPr>
        <w:t>·</w:t>
      </w:r>
      <w:proofErr w:type="gramStart"/>
      <w:r w:rsidRPr="00FE14BC">
        <w:rPr>
          <w:rFonts w:ascii="楷体" w:eastAsia="楷体" w:hAnsi="楷体" w:cs="宋体"/>
          <w:color w:val="A6A6A6" w:themeColor="background1" w:themeShade="A6"/>
        </w:rPr>
        <w:t>曼</w:t>
      </w:r>
      <w:proofErr w:type="gramEnd"/>
      <w:r w:rsidRPr="00FE14BC">
        <w:rPr>
          <w:rFonts w:ascii="楷体" w:eastAsia="楷体" w:hAnsi="楷体" w:cs="宋体"/>
          <w:color w:val="A6A6A6" w:themeColor="background1" w:themeShade="A6"/>
        </w:rPr>
        <w:t>行杭州</w:t>
      </w:r>
      <w:r w:rsidR="00630F9A" w:rsidRPr="00FE14BC">
        <w:rPr>
          <w:rFonts w:ascii="楷体" w:eastAsia="楷体" w:hAnsi="楷体" w:cs="宋体" w:hint="eastAsia"/>
          <w:color w:val="A6A6A6" w:themeColor="background1" w:themeShade="A6"/>
        </w:rPr>
        <w:t>·</w:t>
      </w:r>
      <w:r w:rsidRPr="00FE14BC">
        <w:rPr>
          <w:rFonts w:ascii="楷体" w:eastAsia="楷体" w:hAnsi="楷体" w:cs="宋体"/>
          <w:color w:val="A6A6A6" w:themeColor="background1" w:themeShade="A6"/>
        </w:rPr>
        <w:t xml:space="preserve">精英访谈，进行时。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：hello，各位听众朋友，大家晚上好，欢迎收听今天晚上的</w:t>
      </w:r>
      <w:proofErr w:type="gramStart"/>
      <w:r>
        <w:rPr>
          <w:rFonts w:ascii="宋体" w:eastAsia="宋体" w:hAnsi="宋体" w:cs="宋体"/>
        </w:rPr>
        <w:t>曼</w:t>
      </w:r>
      <w:proofErr w:type="gramEnd"/>
      <w:r>
        <w:rPr>
          <w:rFonts w:ascii="宋体" w:eastAsia="宋体" w:hAnsi="宋体" w:cs="宋体"/>
        </w:rPr>
        <w:t>行杭州，我是来自台北的曼莉。今天我想跟大家来聊一聊关于最近社会上大家经常在讨论的国学教育。那么我听说在浙江大学城市学院里面有一位老师，他其实是商学院的老师，但是他很特别的，他在7年前就召开了学校里面的一个叫做</w:t>
      </w:r>
      <w:r w:rsidR="00630F9A">
        <w:rPr>
          <w:rFonts w:ascii="宋体" w:eastAsia="宋体" w:hAnsi="宋体" w:cs="宋体" w:hint="eastAsia"/>
        </w:rPr>
        <w:t>“</w:t>
      </w:r>
      <w:r>
        <w:rPr>
          <w:rFonts w:ascii="宋体" w:eastAsia="宋体" w:hAnsi="宋体" w:cs="宋体"/>
        </w:rPr>
        <w:t>经典会读</w:t>
      </w:r>
      <w:r w:rsidR="00630F9A">
        <w:rPr>
          <w:rFonts w:ascii="宋体" w:eastAsia="宋体" w:hAnsi="宋体" w:cs="宋体" w:hint="eastAsia"/>
        </w:rPr>
        <w:t>”</w:t>
      </w:r>
      <w:r>
        <w:rPr>
          <w:rFonts w:ascii="宋体" w:eastAsia="宋体" w:hAnsi="宋体" w:cs="宋体"/>
        </w:rPr>
        <w:t>这样的一个公开性的学程，然后让全校的学生都能够参与进来。每个星期天晚上，杨老师都会从家里噢再赶15公里的路到了学校，然后和自发来的学生一起来读这些经典，一起来聊人生。那么到目前为止，每一周风雨无阻，我光是看了这一段我都非常的钦佩，今天特别把杨老师请到我们的直播间来，跟大家来介绍，浙江大学城市学院，杨海锋杨老师。杨老师，你跟我们</w:t>
      </w:r>
      <w:proofErr w:type="gramStart"/>
      <w:r>
        <w:rPr>
          <w:rFonts w:ascii="宋体" w:eastAsia="宋体" w:hAnsi="宋体" w:cs="宋体"/>
        </w:rPr>
        <w:t>曼</w:t>
      </w:r>
      <w:proofErr w:type="gramEnd"/>
      <w:r>
        <w:rPr>
          <w:rFonts w:ascii="宋体" w:eastAsia="宋体" w:hAnsi="宋体" w:cs="宋体"/>
        </w:rPr>
        <w:t xml:space="preserve">行杭州的听众朋友打个招呼吧。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杨：大家好</w:t>
      </w:r>
      <w:r w:rsidR="00630F9A">
        <w:rPr>
          <w:rFonts w:ascii="宋体" w:eastAsia="宋体" w:hAnsi="宋体" w:cs="宋体" w:hint="eastAsia"/>
        </w:rPr>
        <w:t>！</w:t>
      </w:r>
      <w:r>
        <w:rPr>
          <w:rFonts w:ascii="宋体" w:eastAsia="宋体" w:hAnsi="宋体" w:cs="宋体"/>
        </w:rPr>
        <w:t xml:space="preserve">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：这么简单？（笑）杨老师，我听说你是才是学院里面的名人（杨：没有</w:t>
      </w:r>
      <w:proofErr w:type="gramStart"/>
      <w:r>
        <w:rPr>
          <w:rFonts w:ascii="宋体" w:eastAsia="宋体" w:hAnsi="宋体" w:cs="宋体"/>
        </w:rPr>
        <w:t>没有</w:t>
      </w:r>
      <w:proofErr w:type="gramEnd"/>
      <w:r>
        <w:rPr>
          <w:rFonts w:ascii="宋体" w:eastAsia="宋体" w:hAnsi="宋体" w:cs="宋体"/>
        </w:rPr>
        <w:t xml:space="preserve">），全校都认识你（杨：夸张了），你最特别的事迹，就是我刚刚谈到的，你是跨科系的去办了一个这样的经典会读的这样的一个课程，然后在每个礼拜天晚上是不是？（杨：对对对）然后，在学校里面你带着参与的学生一块儿来读经典，已经长达7年的时间？（杨：对，上一周是207期）207期，噢，OK，每个星期都来风雨无阻？（杨：对）嗯，太佩服了，那么大概参与过的学生的人次，你有大概简单的统计过吗？ </w:t>
      </w:r>
    </w:p>
    <w:p w:rsidR="00040658" w:rsidRPr="00630F9A" w:rsidRDefault="00532E59" w:rsidP="006F2D8F">
      <w:pPr>
        <w:spacing w:beforeLines="50" w:before="120" w:line="360" w:lineRule="auto"/>
        <w:rPr>
          <w:rFonts w:ascii="宋体" w:eastAsia="宋体" w:hAnsi="宋体" w:cs="宋体"/>
          <w:b/>
        </w:rPr>
      </w:pPr>
      <w:r>
        <w:rPr>
          <w:rFonts w:ascii="宋体" w:eastAsia="宋体" w:hAnsi="宋体" w:cs="宋体"/>
        </w:rPr>
        <w:t>杨：每次的话大概从少则三四人多则二三十人，可能都有。</w:t>
      </w:r>
      <w:r w:rsidRPr="00630F9A">
        <w:rPr>
          <w:rFonts w:ascii="宋体" w:eastAsia="宋体" w:hAnsi="宋体" w:cs="宋体"/>
          <w:b/>
        </w:rPr>
        <w:t xml:space="preserve">其实曼莉你刚才讲好像觉得是一件很艰苦的事情，其实对我来说是一件很享受的事情，真的。 </w:t>
      </w:r>
    </w:p>
    <w:p w:rsidR="00040658" w:rsidRPr="00630F9A" w:rsidRDefault="00532E59" w:rsidP="006F2D8F">
      <w:pPr>
        <w:spacing w:beforeLines="50" w:before="120" w:line="360" w:lineRule="auto"/>
        <w:rPr>
          <w:rFonts w:ascii="宋体" w:eastAsia="宋体" w:hAnsi="宋体" w:cs="宋体"/>
          <w:b/>
        </w:rPr>
      </w:pPr>
      <w:proofErr w:type="gramStart"/>
      <w:r>
        <w:rPr>
          <w:rFonts w:ascii="宋体" w:eastAsia="宋体" w:hAnsi="宋体" w:cs="宋体"/>
        </w:rPr>
        <w:lastRenderedPageBreak/>
        <w:t>曼</w:t>
      </w:r>
      <w:proofErr w:type="gramEnd"/>
      <w:r>
        <w:rPr>
          <w:rFonts w:ascii="宋体" w:eastAsia="宋体" w:hAnsi="宋体" w:cs="宋体"/>
        </w:rPr>
        <w:t>：嗯，我很想知道因为每个礼拜天的晚上，礼拜天是家庭日，</w:t>
      </w:r>
      <w:r w:rsidRPr="00630F9A">
        <w:rPr>
          <w:rFonts w:ascii="宋体" w:eastAsia="宋体" w:hAnsi="宋体" w:cs="宋体"/>
          <w:b/>
        </w:rPr>
        <w:t>那么在这个family day</w:t>
      </w:r>
      <w:r w:rsidR="00630F9A">
        <w:rPr>
          <w:rFonts w:ascii="宋体" w:eastAsia="宋体" w:hAnsi="宋体" w:cs="宋体" w:hint="eastAsia"/>
          <w:b/>
        </w:rPr>
        <w:t>你</w:t>
      </w:r>
      <w:r w:rsidRPr="00630F9A">
        <w:rPr>
          <w:rFonts w:ascii="宋体" w:eastAsia="宋体" w:hAnsi="宋体" w:cs="宋体"/>
          <w:b/>
        </w:rPr>
        <w:t xml:space="preserve">太太愿意支持你，让你能够放下家里的一切，然后到学校去，带着学生一块儿来读这些国学经典，我也很佩服你太太（笑）。 </w:t>
      </w:r>
    </w:p>
    <w:p w:rsidR="00040658" w:rsidRDefault="00532E59" w:rsidP="006F2D8F">
      <w:pPr>
        <w:spacing w:beforeLines="50" w:before="120" w:line="360" w:lineRule="auto"/>
        <w:rPr>
          <w:rFonts w:ascii="宋体" w:eastAsia="宋体" w:hAnsi="宋体" w:cs="宋体"/>
        </w:rPr>
      </w:pPr>
      <w:r>
        <w:rPr>
          <w:rFonts w:ascii="宋体" w:eastAsia="宋体" w:hAnsi="宋体" w:cs="宋体"/>
        </w:rPr>
        <w:t xml:space="preserve">杨：是的，我觉得（她）真是非常不容易，真的是这样。 </w:t>
      </w:r>
    </w:p>
    <w:p w:rsidR="00040658" w:rsidRPr="00630F9A" w:rsidRDefault="00532E59" w:rsidP="006F2D8F">
      <w:pPr>
        <w:spacing w:beforeLines="50" w:before="120" w:line="360" w:lineRule="auto"/>
        <w:rPr>
          <w:rFonts w:ascii="宋体" w:eastAsia="宋体" w:hAnsi="宋体" w:cs="宋体"/>
          <w:b/>
        </w:rPr>
      </w:pPr>
      <w:proofErr w:type="gramStart"/>
      <w:r>
        <w:rPr>
          <w:rFonts w:ascii="宋体" w:eastAsia="宋体" w:hAnsi="宋体" w:cs="宋体"/>
        </w:rPr>
        <w:t>曼</w:t>
      </w:r>
      <w:proofErr w:type="gramEnd"/>
      <w:r>
        <w:rPr>
          <w:rFonts w:ascii="宋体" w:eastAsia="宋体" w:hAnsi="宋体" w:cs="宋体"/>
        </w:rPr>
        <w:t>：是是，你刚刚说你觉得是很享受的事情，在你个人，你从这个星期天晚上的带读噢，</w:t>
      </w:r>
      <w:r w:rsidRPr="00630F9A">
        <w:rPr>
          <w:rFonts w:ascii="宋体" w:eastAsia="宋体" w:hAnsi="宋体" w:cs="宋体"/>
          <w:b/>
        </w:rPr>
        <w:t xml:space="preserve">你自己有什么样最大的收获吗？ </w:t>
      </w:r>
    </w:p>
    <w:p w:rsidR="00040658" w:rsidRPr="00630F9A" w:rsidRDefault="00532E59" w:rsidP="006F2D8F">
      <w:pPr>
        <w:spacing w:beforeLines="50" w:before="120" w:line="360" w:lineRule="auto"/>
        <w:rPr>
          <w:rFonts w:ascii="宋体" w:eastAsia="宋体" w:hAnsi="宋体" w:cs="宋体"/>
          <w:b/>
        </w:rPr>
      </w:pPr>
      <w:r>
        <w:rPr>
          <w:rFonts w:ascii="宋体" w:eastAsia="宋体" w:hAnsi="宋体" w:cs="宋体"/>
        </w:rPr>
        <w:t>杨：</w:t>
      </w:r>
      <w:r w:rsidRPr="00532E59">
        <w:rPr>
          <w:rFonts w:ascii="宋体" w:eastAsia="宋体" w:hAnsi="宋体" w:cs="宋体"/>
          <w:b/>
          <w:color w:val="FF0000"/>
        </w:rPr>
        <w:t>我觉得就是跟一些年轻人一起来探讨人生。其实，我觉得也在帮助我自己啊，我觉得现实生活当中，尤其生活在城里的这样一些人，非常缺乏一种——非常真心诚意地相互帮扶，来探讨人生，然后来互相交流——这么一种空间</w:t>
      </w:r>
      <w:r>
        <w:rPr>
          <w:rFonts w:ascii="宋体" w:eastAsia="宋体" w:hAnsi="宋体" w:cs="宋体"/>
        </w:rPr>
        <w:t>，除了工作可能就在家里，而且我们这个读书会不仅仅是大学生，还有许多毕业生，社会上的一些人，个别也经常会来（</w:t>
      </w:r>
      <w:proofErr w:type="gramStart"/>
      <w:r>
        <w:rPr>
          <w:rFonts w:ascii="宋体" w:eastAsia="宋体" w:hAnsi="宋体" w:cs="宋体"/>
        </w:rPr>
        <w:t>曼</w:t>
      </w:r>
      <w:proofErr w:type="gramEnd"/>
      <w:r>
        <w:rPr>
          <w:rFonts w:ascii="宋体" w:eastAsia="宋体" w:hAnsi="宋体" w:cs="宋体"/>
        </w:rPr>
        <w:t>：校外人士也能够参与是不是）。对，</w:t>
      </w:r>
      <w:r w:rsidR="00630F9A">
        <w:rPr>
          <w:rFonts w:ascii="宋体" w:eastAsia="宋体" w:hAnsi="宋体" w:cs="宋体" w:hint="eastAsia"/>
        </w:rPr>
        <w:t>就是</w:t>
      </w:r>
      <w:r w:rsidRPr="00630F9A">
        <w:rPr>
          <w:rFonts w:ascii="宋体" w:eastAsia="宋体" w:hAnsi="宋体" w:cs="宋体"/>
          <w:b/>
        </w:rPr>
        <w:t>一些真的想来读书会的人</w:t>
      </w:r>
      <w:r>
        <w:rPr>
          <w:rFonts w:ascii="宋体" w:eastAsia="宋体" w:hAnsi="宋体" w:cs="宋体"/>
        </w:rPr>
        <w:t>，一起来读一读整个中国文明当中那些真正有价值，而且经得起时间考验的那么一些经典。（</w:t>
      </w:r>
      <w:proofErr w:type="gramStart"/>
      <w:r>
        <w:rPr>
          <w:rFonts w:ascii="宋体" w:eastAsia="宋体" w:hAnsi="宋体" w:cs="宋体"/>
        </w:rPr>
        <w:t>曼</w:t>
      </w:r>
      <w:proofErr w:type="gramEnd"/>
      <w:r>
        <w:rPr>
          <w:rFonts w:ascii="宋体" w:eastAsia="宋体" w:hAnsi="宋体" w:cs="宋体"/>
        </w:rPr>
        <w:t>：是）</w:t>
      </w:r>
      <w:r w:rsidRPr="00532E59">
        <w:rPr>
          <w:rFonts w:ascii="宋体" w:eastAsia="宋体" w:hAnsi="宋体" w:cs="宋体"/>
        </w:rPr>
        <w:t>因为其实</w:t>
      </w:r>
      <w:r w:rsidRPr="00532E59">
        <w:rPr>
          <w:rFonts w:ascii="宋体" w:eastAsia="宋体" w:hAnsi="宋体" w:cs="宋体"/>
          <w:b/>
          <w:color w:val="FF0000"/>
        </w:rPr>
        <w:t>我们的课程，基本上大多数学生是在读教材的，教材不是原著（</w:t>
      </w:r>
      <w:proofErr w:type="gramStart"/>
      <w:r w:rsidRPr="00532E59">
        <w:rPr>
          <w:rFonts w:ascii="宋体" w:eastAsia="宋体" w:hAnsi="宋体" w:cs="宋体"/>
          <w:b/>
          <w:color w:val="FF0000"/>
        </w:rPr>
        <w:t>曼</w:t>
      </w:r>
      <w:proofErr w:type="gramEnd"/>
      <w:r w:rsidRPr="00532E59">
        <w:rPr>
          <w:rFonts w:ascii="宋体" w:eastAsia="宋体" w:hAnsi="宋体" w:cs="宋体"/>
          <w:b/>
          <w:color w:val="FF0000"/>
        </w:rPr>
        <w:t>：OK），</w:t>
      </w:r>
      <w:proofErr w:type="gramStart"/>
      <w:r w:rsidRPr="00532E59">
        <w:rPr>
          <w:rFonts w:ascii="宋体" w:eastAsia="宋体" w:hAnsi="宋体" w:cs="宋体"/>
          <w:b/>
          <w:color w:val="FF0000"/>
        </w:rPr>
        <w:t>你读再多</w:t>
      </w:r>
      <w:proofErr w:type="gramEnd"/>
      <w:r w:rsidRPr="00532E59">
        <w:rPr>
          <w:rFonts w:ascii="宋体" w:eastAsia="宋体" w:hAnsi="宋体" w:cs="宋体"/>
          <w:b/>
          <w:color w:val="FF0000"/>
        </w:rPr>
        <w:t>二道贩子</w:t>
      </w:r>
      <w:r w:rsidR="006450C4" w:rsidRPr="00532E59">
        <w:rPr>
          <w:rFonts w:ascii="宋体" w:eastAsia="宋体" w:hAnsi="宋体" w:cs="宋体" w:hint="eastAsia"/>
          <w:b/>
          <w:color w:val="FF0000"/>
        </w:rPr>
        <w:t>（</w:t>
      </w:r>
      <w:r w:rsidRPr="00532E59">
        <w:rPr>
          <w:rFonts w:ascii="宋体" w:eastAsia="宋体" w:hAnsi="宋体" w:cs="宋体"/>
          <w:b/>
          <w:color w:val="FF0000"/>
        </w:rPr>
        <w:t>的书</w:t>
      </w:r>
      <w:r w:rsidR="006450C4" w:rsidRPr="00532E59">
        <w:rPr>
          <w:rFonts w:ascii="宋体" w:eastAsia="宋体" w:hAnsi="宋体" w:cs="宋体" w:hint="eastAsia"/>
          <w:b/>
          <w:color w:val="FF0000"/>
        </w:rPr>
        <w:t>）</w:t>
      </w:r>
      <w:r w:rsidRPr="00532E59">
        <w:rPr>
          <w:rFonts w:ascii="宋体" w:eastAsia="宋体" w:hAnsi="宋体" w:cs="宋体"/>
          <w:b/>
          <w:color w:val="FF0000"/>
        </w:rPr>
        <w:t>也不如你真正去读那么一篇的原著。</w:t>
      </w:r>
      <w:r w:rsidRPr="00630F9A">
        <w:rPr>
          <w:rFonts w:ascii="宋体" w:eastAsia="宋体" w:hAnsi="宋体" w:cs="宋体"/>
          <w:b/>
        </w:rPr>
        <w:t xml:space="preserve"> </w:t>
      </w:r>
    </w:p>
    <w:p w:rsidR="00040658" w:rsidRPr="00630F9A" w:rsidRDefault="00532E59" w:rsidP="006F2D8F">
      <w:pPr>
        <w:spacing w:beforeLines="50" w:before="120" w:line="360" w:lineRule="auto"/>
        <w:rPr>
          <w:rFonts w:ascii="宋体" w:eastAsia="宋体" w:hAnsi="宋体" w:cs="宋体"/>
          <w:b/>
        </w:rPr>
      </w:pPr>
      <w:proofErr w:type="gramStart"/>
      <w:r>
        <w:rPr>
          <w:rFonts w:ascii="宋体" w:eastAsia="宋体" w:hAnsi="宋体" w:cs="宋体"/>
        </w:rPr>
        <w:t>曼</w:t>
      </w:r>
      <w:proofErr w:type="gramEnd"/>
      <w:r>
        <w:rPr>
          <w:rFonts w:ascii="宋体" w:eastAsia="宋体" w:hAnsi="宋体" w:cs="宋体"/>
        </w:rPr>
        <w:t>：嗯嗯嗯，所以你是带着学生都去</w:t>
      </w:r>
      <w:proofErr w:type="gramStart"/>
      <w:r>
        <w:rPr>
          <w:rFonts w:ascii="宋体" w:eastAsia="宋体" w:hAnsi="宋体" w:cs="宋体"/>
        </w:rPr>
        <w:t>念这个</w:t>
      </w:r>
      <w:proofErr w:type="gramEnd"/>
      <w:r>
        <w:rPr>
          <w:rFonts w:ascii="宋体" w:eastAsia="宋体" w:hAnsi="宋体" w:cs="宋体"/>
        </w:rPr>
        <w:t>原著的经典（杨：嗯），</w:t>
      </w:r>
      <w:r w:rsidRPr="00630F9A">
        <w:rPr>
          <w:rFonts w:ascii="宋体" w:eastAsia="宋体" w:hAnsi="宋体" w:cs="宋体"/>
          <w:b/>
        </w:rPr>
        <w:t xml:space="preserve">然后通过你的带读跟翻译就是白话文的翻译（杨：其实不是），是探讨吗？ </w:t>
      </w:r>
    </w:p>
    <w:p w:rsidR="00040658" w:rsidRDefault="00630F9A" w:rsidP="006F2D8F">
      <w:pPr>
        <w:spacing w:beforeLines="50" w:before="120" w:line="360" w:lineRule="auto"/>
        <w:rPr>
          <w:rFonts w:ascii="宋体" w:eastAsia="宋体" w:hAnsi="宋体" w:cs="宋体"/>
        </w:rPr>
      </w:pPr>
      <w:r>
        <w:rPr>
          <w:rFonts w:ascii="宋体" w:eastAsia="宋体" w:hAnsi="宋体" w:cs="宋体"/>
        </w:rPr>
        <w:t>杨：</w:t>
      </w:r>
      <w:r w:rsidR="00532E59">
        <w:rPr>
          <w:rFonts w:ascii="宋体" w:eastAsia="宋体" w:hAnsi="宋体" w:cs="宋体"/>
        </w:rPr>
        <w:t>其实我是希望有一种</w:t>
      </w:r>
      <w:r w:rsidR="006450C4">
        <w:rPr>
          <w:rFonts w:ascii="宋体" w:eastAsia="宋体" w:hAnsi="宋体" w:cs="宋体" w:hint="eastAsia"/>
        </w:rPr>
        <w:t>——</w:t>
      </w:r>
      <w:r w:rsidR="00532E59">
        <w:rPr>
          <w:rFonts w:ascii="宋体" w:eastAsia="宋体" w:hAnsi="宋体" w:cs="宋体"/>
        </w:rPr>
        <w:t>大家都是</w:t>
      </w:r>
      <w:r w:rsidR="00532E59" w:rsidRPr="00630F9A">
        <w:rPr>
          <w:rFonts w:ascii="宋体" w:eastAsia="宋体" w:hAnsi="宋体" w:cs="宋体"/>
          <w:b/>
        </w:rPr>
        <w:t>真心诚意地来</w:t>
      </w:r>
      <w:r w:rsidR="00532E59" w:rsidRPr="00532E59">
        <w:rPr>
          <w:rFonts w:ascii="宋体" w:eastAsia="宋体" w:hAnsi="宋体" w:cs="宋体"/>
          <w:b/>
          <w:color w:val="FF0000"/>
        </w:rPr>
        <w:t>读</w:t>
      </w:r>
      <w:r w:rsidR="006450C4" w:rsidRPr="00630F9A">
        <w:rPr>
          <w:rFonts w:ascii="宋体" w:eastAsia="宋体" w:hAnsi="宋体" w:cs="宋体" w:hint="eastAsia"/>
          <w:b/>
        </w:rPr>
        <w:t>——</w:t>
      </w:r>
      <w:r w:rsidR="00532E59" w:rsidRPr="00630F9A">
        <w:rPr>
          <w:rFonts w:ascii="宋体" w:eastAsia="宋体" w:hAnsi="宋体" w:cs="宋体"/>
          <w:b/>
        </w:rPr>
        <w:t>意思就是</w:t>
      </w:r>
      <w:r w:rsidR="006450C4" w:rsidRPr="00630F9A">
        <w:rPr>
          <w:rFonts w:ascii="宋体" w:eastAsia="宋体" w:hAnsi="宋体" w:cs="宋体" w:hint="eastAsia"/>
          <w:b/>
        </w:rPr>
        <w:t>，</w:t>
      </w:r>
      <w:r w:rsidR="00532E59" w:rsidRPr="00532E59">
        <w:rPr>
          <w:rFonts w:ascii="宋体" w:eastAsia="宋体" w:hAnsi="宋体" w:cs="宋体"/>
          <w:b/>
          <w:color w:val="FF0000"/>
        </w:rPr>
        <w:t>不是我讲</w:t>
      </w:r>
      <w:r w:rsidR="00532E59">
        <w:rPr>
          <w:rFonts w:ascii="宋体" w:eastAsia="宋体" w:hAnsi="宋体" w:cs="宋体"/>
        </w:rPr>
        <w:t>（</w:t>
      </w:r>
      <w:proofErr w:type="gramStart"/>
      <w:r w:rsidR="00532E59">
        <w:rPr>
          <w:rFonts w:ascii="宋体" w:eastAsia="宋体" w:hAnsi="宋体" w:cs="宋体"/>
        </w:rPr>
        <w:t>曼</w:t>
      </w:r>
      <w:proofErr w:type="gramEnd"/>
      <w:r w:rsidR="00532E59">
        <w:rPr>
          <w:rFonts w:ascii="宋体" w:eastAsia="宋体" w:hAnsi="宋体" w:cs="宋体"/>
        </w:rPr>
        <w:t>：嗯），所以我经常会有一些学长，来的次数比较多的同学，他们会做一些准备，给大家做一些解读，字面的一些解读，然后大家一起来探讨一些它里面的深层的意思，我们会拿不同的版本，不同的解读可能古代的、近代的，</w:t>
      </w:r>
      <w:r w:rsidR="00532E59" w:rsidRPr="00630F9A">
        <w:rPr>
          <w:rFonts w:ascii="宋体" w:eastAsia="宋体" w:hAnsi="宋体" w:cs="宋体"/>
          <w:b/>
        </w:rPr>
        <w:t>然后</w:t>
      </w:r>
      <w:r w:rsidR="00532E59" w:rsidRPr="00532E59">
        <w:rPr>
          <w:rFonts w:ascii="宋体" w:eastAsia="宋体" w:hAnsi="宋体" w:cs="宋体"/>
          <w:b/>
          <w:color w:val="FF0000"/>
        </w:rPr>
        <w:t>每个人站在自身的这个生活经历的这个角度去看，你怎么去理解这个东西，我们不需要去膜拜，或者一定是相信它，我去看看这个东西到底对我们（有什么意义）</w:t>
      </w:r>
      <w:r w:rsidR="006450C4" w:rsidRPr="00532E59">
        <w:rPr>
          <w:rFonts w:ascii="宋体" w:eastAsia="宋体" w:hAnsi="宋体" w:cs="宋体" w:hint="eastAsia"/>
          <w:b/>
          <w:color w:val="FF0000"/>
        </w:rPr>
        <w:t>，</w:t>
      </w:r>
      <w:r w:rsidR="00532E59" w:rsidRPr="00532E59">
        <w:rPr>
          <w:rFonts w:ascii="宋体" w:eastAsia="宋体" w:hAnsi="宋体" w:cs="宋体"/>
          <w:b/>
          <w:color w:val="FF0000"/>
        </w:rPr>
        <w:t>为什么这本书流传了2500年还在我们中国人以及全世界人民的心灵当中，为什么有些书就没有呢，它肯定会有一些能够震撼和共鸣的东西。也就是它其实是可以跨越时代的，有那么的一个隽永性在）</w:t>
      </w:r>
      <w:r w:rsidR="00532E59">
        <w:rPr>
          <w:rFonts w:ascii="宋体" w:eastAsia="宋体" w:hAnsi="宋体" w:cs="宋体"/>
        </w:rPr>
        <w:t>我大概可以讲讲我们这个流程（</w:t>
      </w:r>
      <w:proofErr w:type="gramStart"/>
      <w:r w:rsidR="00532E59">
        <w:rPr>
          <w:rFonts w:ascii="宋体" w:eastAsia="宋体" w:hAnsi="宋体" w:cs="宋体"/>
        </w:rPr>
        <w:t>曼</w:t>
      </w:r>
      <w:proofErr w:type="gramEnd"/>
      <w:r w:rsidR="00532E59">
        <w:rPr>
          <w:rFonts w:ascii="宋体" w:eastAsia="宋体" w:hAnsi="宋体" w:cs="宋体"/>
        </w:rPr>
        <w:t>：对，包括</w:t>
      </w:r>
      <w:r w:rsidR="00532E59">
        <w:rPr>
          <w:rFonts w:ascii="宋体" w:eastAsia="宋体" w:hAnsi="宋体" w:cs="宋体"/>
        </w:rPr>
        <w:lastRenderedPageBreak/>
        <w:t>你近期的经典会读大概是什么样的一个形式），比如我们现在正在读《易经》（</w:t>
      </w:r>
      <w:proofErr w:type="gramStart"/>
      <w:r w:rsidR="00532E59">
        <w:rPr>
          <w:rFonts w:ascii="宋体" w:eastAsia="宋体" w:hAnsi="宋体" w:cs="宋体"/>
        </w:rPr>
        <w:t>曼</w:t>
      </w:r>
      <w:proofErr w:type="gramEnd"/>
      <w:r w:rsidR="00532E59">
        <w:rPr>
          <w:rFonts w:ascii="宋体" w:eastAsia="宋体" w:hAnsi="宋体" w:cs="宋体"/>
        </w:rPr>
        <w:t>：噢，我最喜欢《易经》），上周刚刚207期读到是临卦和观卦，这两个卦，我们一开始先这样，就是</w:t>
      </w:r>
      <w:r w:rsidR="00532E59" w:rsidRPr="00630F9A">
        <w:rPr>
          <w:rFonts w:ascii="宋体" w:eastAsia="宋体" w:hAnsi="宋体" w:cs="宋体"/>
          <w:b/>
        </w:rPr>
        <w:t>把这个原文的文本先读一遍，</w:t>
      </w:r>
      <w:proofErr w:type="gramStart"/>
      <w:r w:rsidR="00532E59" w:rsidRPr="00630F9A">
        <w:rPr>
          <w:rFonts w:ascii="宋体" w:eastAsia="宋体" w:hAnsi="宋体" w:cs="宋体"/>
          <w:b/>
        </w:rPr>
        <w:t>大家齐读一遍</w:t>
      </w:r>
      <w:proofErr w:type="gramEnd"/>
      <w:r w:rsidR="00532E59" w:rsidRPr="00630F9A">
        <w:rPr>
          <w:rFonts w:ascii="宋体" w:eastAsia="宋体" w:hAnsi="宋体" w:cs="宋体"/>
          <w:b/>
        </w:rPr>
        <w:t>，然后读完之后呢，由几位学长，他做过准备的，他给大家带领把一些可能比较难解一些字，给大家疏解一下，然后呢，我们就每一个同学自发地你看看你们对这些话有什么感受，因为我想肯定每个人都有一些想法，对的不对的，我觉得没有对和不对，就是每个人站在自己的角度会有一些自己的想法，然后呢，我可能只是在边上插几句话，做一些点评，就这样一个（过程）</w:t>
      </w:r>
      <w:r w:rsidR="00532E59">
        <w:rPr>
          <w:rFonts w:ascii="宋体" w:eastAsia="宋体" w:hAnsi="宋体" w:cs="宋体"/>
        </w:rPr>
        <w:t xml:space="preserve">。 </w:t>
      </w:r>
    </w:p>
    <w:p w:rsidR="00040658" w:rsidRPr="00630F9A" w:rsidRDefault="00532E59" w:rsidP="006F2D8F">
      <w:pPr>
        <w:spacing w:beforeLines="50" w:before="120" w:line="360" w:lineRule="auto"/>
        <w:rPr>
          <w:rFonts w:ascii="宋体" w:eastAsia="宋体" w:hAnsi="宋体" w:cs="宋体"/>
          <w:b/>
        </w:rPr>
      </w:pPr>
      <w:proofErr w:type="gramStart"/>
      <w:r>
        <w:rPr>
          <w:rFonts w:ascii="宋体" w:eastAsia="宋体" w:hAnsi="宋体" w:cs="宋体"/>
        </w:rPr>
        <w:t>曼</w:t>
      </w:r>
      <w:proofErr w:type="gramEnd"/>
      <w:r>
        <w:rPr>
          <w:rFonts w:ascii="宋体" w:eastAsia="宋体" w:hAnsi="宋体" w:cs="宋体"/>
        </w:rPr>
        <w:t>：OK，所以其实你会让班上比较资深的同学们，</w:t>
      </w:r>
      <w:r w:rsidRPr="00630F9A">
        <w:rPr>
          <w:rFonts w:ascii="宋体" w:eastAsia="宋体" w:hAnsi="宋体" w:cs="宋体"/>
        </w:rPr>
        <w:t>带着其他同学</w:t>
      </w:r>
      <w:r w:rsidRPr="00630F9A">
        <w:rPr>
          <w:rFonts w:ascii="宋体" w:eastAsia="宋体" w:hAnsi="宋体" w:cs="宋体"/>
          <w:b/>
        </w:rPr>
        <w:t xml:space="preserve">一块儿来探讨。（杨：对），而不是说你来主导。 </w:t>
      </w:r>
    </w:p>
    <w:p w:rsidR="00040658" w:rsidRPr="005231A9" w:rsidRDefault="00532E59" w:rsidP="006F2D8F">
      <w:pPr>
        <w:spacing w:beforeLines="50" w:before="120" w:line="360" w:lineRule="auto"/>
        <w:rPr>
          <w:rFonts w:ascii="宋体" w:eastAsia="宋体" w:hAnsi="宋体" w:cs="宋体"/>
          <w:b/>
          <w:color w:val="FF0000"/>
        </w:rPr>
      </w:pPr>
      <w:r>
        <w:rPr>
          <w:rFonts w:ascii="宋体" w:eastAsia="宋体" w:hAnsi="宋体" w:cs="宋体"/>
        </w:rPr>
        <w:t>杨：</w:t>
      </w:r>
      <w:r w:rsidRPr="00630F9A">
        <w:rPr>
          <w:rFonts w:ascii="宋体" w:eastAsia="宋体" w:hAnsi="宋体" w:cs="宋体"/>
          <w:b/>
        </w:rPr>
        <w:t>因为我来主导就变成上课了，我自己很不喜欢这种（灌输式的上课）</w:t>
      </w:r>
      <w:r>
        <w:rPr>
          <w:rFonts w:ascii="宋体" w:eastAsia="宋体" w:hAnsi="宋体" w:cs="宋体"/>
        </w:rPr>
        <w:t>。因为这才叫书院呢，我以前读过余秋雨有一篇文章讲这个岳</w:t>
      </w:r>
      <w:proofErr w:type="gramStart"/>
      <w:r>
        <w:rPr>
          <w:rFonts w:ascii="宋体" w:eastAsia="宋体" w:hAnsi="宋体" w:cs="宋体"/>
        </w:rPr>
        <w:t>麓</w:t>
      </w:r>
      <w:proofErr w:type="gramEnd"/>
      <w:r>
        <w:rPr>
          <w:rFonts w:ascii="宋体" w:eastAsia="宋体" w:hAnsi="宋体" w:cs="宋体"/>
        </w:rPr>
        <w:t>书院，他说</w:t>
      </w:r>
      <w:r w:rsidRPr="00CD2AAA">
        <w:rPr>
          <w:rFonts w:ascii="宋体" w:eastAsia="宋体" w:hAnsi="宋体" w:cs="宋体"/>
          <w:b/>
          <w:color w:val="FF0000"/>
        </w:rPr>
        <w:t>书院跟我们今天的教学是完全两码事，</w:t>
      </w:r>
      <w:r w:rsidR="00630F9A" w:rsidRPr="005231A9">
        <w:rPr>
          <w:rFonts w:ascii="宋体" w:eastAsia="宋体" w:hAnsi="宋体" w:cs="宋体" w:hint="eastAsia"/>
          <w:b/>
          <w:color w:val="FF0000"/>
        </w:rPr>
        <w:t>它</w:t>
      </w:r>
      <w:r w:rsidRPr="005231A9">
        <w:rPr>
          <w:rFonts w:ascii="宋体" w:eastAsia="宋体" w:hAnsi="宋体" w:cs="宋体"/>
          <w:b/>
          <w:color w:val="FF0000"/>
        </w:rPr>
        <w:t>是不上课的，或者只是</w:t>
      </w:r>
      <w:r w:rsidR="008D5F33" w:rsidRPr="005231A9">
        <w:rPr>
          <w:rFonts w:ascii="宋体" w:eastAsia="宋体" w:hAnsi="宋体" w:cs="宋体"/>
          <w:b/>
          <w:color w:val="FF0000"/>
        </w:rPr>
        <w:t>十天半个月，就有一位山长过来给大家答答疑，大部分时间是在自修</w:t>
      </w:r>
      <w:r w:rsidRPr="005231A9">
        <w:rPr>
          <w:rFonts w:ascii="宋体" w:eastAsia="宋体" w:hAnsi="宋体" w:cs="宋体"/>
          <w:b/>
          <w:color w:val="FF0000"/>
        </w:rPr>
        <w:t>或者在探讨的，那这才叫书院，其实你一个老师在上面</w:t>
      </w:r>
      <w:proofErr w:type="gramStart"/>
      <w:r w:rsidRPr="005231A9">
        <w:rPr>
          <w:rFonts w:ascii="宋体" w:eastAsia="宋体" w:hAnsi="宋体" w:cs="宋体"/>
          <w:b/>
          <w:color w:val="FF0000"/>
        </w:rPr>
        <w:t>哇啦哇啦</w:t>
      </w:r>
      <w:proofErr w:type="gramEnd"/>
      <w:r w:rsidRPr="005231A9">
        <w:rPr>
          <w:rFonts w:ascii="宋体" w:eastAsia="宋体" w:hAnsi="宋体" w:cs="宋体"/>
          <w:b/>
          <w:color w:val="FF0000"/>
        </w:rPr>
        <w:t>满堂灌，这根本就是离教育的</w:t>
      </w:r>
      <w:r w:rsidR="006450C4" w:rsidRPr="005231A9">
        <w:rPr>
          <w:rFonts w:ascii="宋体" w:eastAsia="宋体" w:hAnsi="宋体" w:cs="宋体"/>
          <w:b/>
          <w:color w:val="FF0000"/>
        </w:rPr>
        <w:t>本质已经很远了</w:t>
      </w:r>
      <w:r w:rsidR="006450C4" w:rsidRPr="00630F9A">
        <w:rPr>
          <w:rFonts w:ascii="宋体" w:eastAsia="宋体" w:hAnsi="宋体" w:cs="宋体"/>
          <w:b/>
        </w:rPr>
        <w:t>（</w:t>
      </w:r>
      <w:proofErr w:type="gramStart"/>
      <w:r w:rsidR="006450C4" w:rsidRPr="00630F9A">
        <w:rPr>
          <w:rFonts w:ascii="宋体" w:eastAsia="宋体" w:hAnsi="宋体" w:cs="宋体"/>
          <w:b/>
        </w:rPr>
        <w:t>曼</w:t>
      </w:r>
      <w:proofErr w:type="gramEnd"/>
      <w:r w:rsidR="006450C4" w:rsidRPr="00630F9A">
        <w:rPr>
          <w:rFonts w:ascii="宋体" w:eastAsia="宋体" w:hAnsi="宋体" w:cs="宋体"/>
          <w:b/>
        </w:rPr>
        <w:t>：噢，明白，明白）</w:t>
      </w:r>
      <w:r w:rsidR="006450C4" w:rsidRPr="005231A9">
        <w:rPr>
          <w:rFonts w:ascii="宋体" w:eastAsia="宋体" w:hAnsi="宋体" w:cs="宋体"/>
          <w:b/>
          <w:color w:val="FF0000"/>
        </w:rPr>
        <w:t>，因为你已经不是有人在求学</w:t>
      </w:r>
      <w:r w:rsidRPr="005231A9">
        <w:rPr>
          <w:rFonts w:ascii="宋体" w:eastAsia="宋体" w:hAnsi="宋体" w:cs="宋体"/>
          <w:b/>
          <w:color w:val="FF0000"/>
        </w:rPr>
        <w:t xml:space="preserve">然后老师来回应，而是有一个主导的东西来向底下人灌输东西。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：噢，明白，明白，就是一个</w:t>
      </w:r>
      <w:r w:rsidRPr="008D5F33">
        <w:rPr>
          <w:rFonts w:ascii="宋体" w:eastAsia="宋体" w:hAnsi="宋体" w:cs="宋体"/>
          <w:b/>
        </w:rPr>
        <w:t>主动性学习</w:t>
      </w:r>
      <w:r>
        <w:rPr>
          <w:rFonts w:ascii="宋体" w:eastAsia="宋体" w:hAnsi="宋体" w:cs="宋体"/>
        </w:rPr>
        <w:t xml:space="preserve">，跟一个就是比较属于由上而下的这种传输方式，这是很大的一个区别。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w:t>
      </w:r>
      <w:r w:rsidRPr="005231A9">
        <w:rPr>
          <w:rFonts w:ascii="宋体" w:eastAsia="宋体" w:hAnsi="宋体" w:cs="宋体"/>
          <w:b/>
          <w:color w:val="FF0000"/>
        </w:rPr>
        <w:t>这就是中国文化，我们说国学，儒家的那个教育的最基本的一个精神啊，“不愤不启，不悱不发”</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：OK，OK），就是你没有想要问我问题，我为什么要回答你？我有时候开玩笑讲，</w:t>
      </w:r>
      <w:r w:rsidRPr="008D5F33">
        <w:rPr>
          <w:rFonts w:ascii="宋体" w:eastAsia="宋体" w:hAnsi="宋体" w:cs="宋体"/>
          <w:b/>
        </w:rPr>
        <w:t>我说真正如果我们现在的教学要用这种书院型的教学的话，我每次上课去先问大家：</w:t>
      </w:r>
      <w:r w:rsidRPr="005231A9">
        <w:rPr>
          <w:rFonts w:ascii="宋体" w:eastAsia="宋体" w:hAnsi="宋体" w:cs="宋体"/>
          <w:b/>
          <w:color w:val="FF0000"/>
        </w:rPr>
        <w:t>同学们大家有什么问题吗？没有是吧？下课！是不是啊，因为没有问题，我为什么还要</w:t>
      </w:r>
      <w:proofErr w:type="gramStart"/>
      <w:r w:rsidRPr="005231A9">
        <w:rPr>
          <w:rFonts w:ascii="宋体" w:eastAsia="宋体" w:hAnsi="宋体" w:cs="宋体"/>
          <w:b/>
          <w:color w:val="FF0000"/>
        </w:rPr>
        <w:t>讲东西</w:t>
      </w:r>
      <w:proofErr w:type="gramEnd"/>
      <w:r w:rsidRPr="005231A9">
        <w:rPr>
          <w:rFonts w:ascii="宋体" w:eastAsia="宋体" w:hAnsi="宋体" w:cs="宋体"/>
          <w:b/>
          <w:color w:val="FF0000"/>
        </w:rPr>
        <w:t>呢。</w:t>
      </w:r>
      <w:r>
        <w:rPr>
          <w:rFonts w:ascii="宋体" w:eastAsia="宋体" w:hAnsi="宋体" w:cs="宋体"/>
        </w:rPr>
        <w:t xml:space="preserve">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：噢，明白，所以那堂课也就是很轻松愉悦的就这么样的穿流过。 </w:t>
      </w:r>
    </w:p>
    <w:p w:rsidR="00040658" w:rsidRPr="008D5F33" w:rsidRDefault="00532E59" w:rsidP="006F2D8F">
      <w:pPr>
        <w:spacing w:beforeLines="50" w:before="120" w:line="360" w:lineRule="auto"/>
        <w:rPr>
          <w:rFonts w:ascii="宋体" w:eastAsia="宋体" w:hAnsi="宋体" w:cs="宋体"/>
          <w:b/>
          <w:color w:val="FF0000"/>
        </w:rPr>
      </w:pPr>
      <w:r>
        <w:rPr>
          <w:rFonts w:ascii="宋体" w:eastAsia="宋体" w:hAnsi="宋体" w:cs="宋体"/>
        </w:rPr>
        <w:lastRenderedPageBreak/>
        <w:t>杨：对，其实</w:t>
      </w:r>
      <w:r w:rsidRPr="008D5F33">
        <w:rPr>
          <w:rFonts w:ascii="宋体" w:eastAsia="宋体" w:hAnsi="宋体" w:cs="宋体"/>
          <w:b/>
          <w:color w:val="FF0000"/>
        </w:rPr>
        <w:t xml:space="preserve">每一次会读就非常有意思，就是因为每一个人都有发自他生命当中的问题，然后再跟经典去发生回应，呼应。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：OK，他有了呼应，那么如果他还有困惑，他就提出来跟大家讨论，是吧？ </w:t>
      </w:r>
    </w:p>
    <w:p w:rsidR="00040658" w:rsidRPr="008D5F33" w:rsidRDefault="00532E59" w:rsidP="006F2D8F">
      <w:pPr>
        <w:spacing w:beforeLines="50" w:before="120" w:line="360" w:lineRule="auto"/>
        <w:rPr>
          <w:rFonts w:ascii="宋体" w:eastAsia="宋体" w:hAnsi="宋体" w:cs="宋体"/>
          <w:b/>
          <w:color w:val="FF0000"/>
        </w:rPr>
      </w:pPr>
      <w:r>
        <w:rPr>
          <w:rFonts w:ascii="宋体" w:eastAsia="宋体" w:hAnsi="宋体" w:cs="宋体"/>
        </w:rPr>
        <w:t>杨：对，其实</w:t>
      </w:r>
      <w:r w:rsidRPr="008D5F33">
        <w:rPr>
          <w:rFonts w:ascii="宋体" w:eastAsia="宋体" w:hAnsi="宋体" w:cs="宋体"/>
          <w:b/>
          <w:color w:val="FF0000"/>
        </w:rPr>
        <w:t>经典之所以为经典，他一定是能够</w:t>
      </w:r>
      <w:proofErr w:type="gramStart"/>
      <w:r w:rsidRPr="008D5F33">
        <w:rPr>
          <w:rFonts w:ascii="宋体" w:eastAsia="宋体" w:hAnsi="宋体" w:cs="宋体"/>
          <w:b/>
          <w:color w:val="FF0000"/>
        </w:rPr>
        <w:t>回应每</w:t>
      </w:r>
      <w:proofErr w:type="gramEnd"/>
      <w:r w:rsidRPr="008D5F33">
        <w:rPr>
          <w:rFonts w:ascii="宋体" w:eastAsia="宋体" w:hAnsi="宋体" w:cs="宋体"/>
          <w:b/>
          <w:color w:val="FF0000"/>
        </w:rPr>
        <w:t xml:space="preserve">一个人，只要你真心诚意地去面对你自己，和真心诚意地愿意去思考这个社会的话，我想肯定能从中获得有益于你的这么一些东西的。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：嗯，OK，是，杨老师这个论点我觉得真的是非常有道理，所以你带领的这个班我觉得非常好，它是一个就是非常高级的这个国学的这个学习班。 </w:t>
      </w:r>
    </w:p>
    <w:p w:rsidR="00040658" w:rsidRPr="00532E59" w:rsidRDefault="00532E59" w:rsidP="006F2D8F">
      <w:pPr>
        <w:spacing w:beforeLines="50" w:before="120" w:line="360" w:lineRule="auto"/>
        <w:rPr>
          <w:rFonts w:ascii="宋体" w:eastAsia="宋体" w:hAnsi="宋体" w:cs="宋体"/>
          <w:color w:val="FF0000"/>
        </w:rPr>
      </w:pPr>
      <w:r>
        <w:rPr>
          <w:rFonts w:ascii="宋体" w:eastAsia="宋体" w:hAnsi="宋体" w:cs="宋体"/>
        </w:rPr>
        <w:t>杨：其实不叫“班”呢，我为什么叫“无形书院”？</w:t>
      </w:r>
      <w:r w:rsidRPr="005231A9">
        <w:rPr>
          <w:rFonts w:ascii="宋体" w:eastAsia="宋体" w:hAnsi="宋体" w:cs="宋体"/>
          <w:b/>
        </w:rPr>
        <w:t>有些人说</w:t>
      </w:r>
      <w:r w:rsidR="005231A9" w:rsidRPr="005231A9">
        <w:rPr>
          <w:rFonts w:ascii="宋体" w:eastAsia="宋体" w:hAnsi="宋体" w:cs="宋体" w:hint="eastAsia"/>
          <w:b/>
        </w:rPr>
        <w:t>，</w:t>
      </w:r>
      <w:r w:rsidRPr="005231A9">
        <w:rPr>
          <w:rFonts w:ascii="宋体" w:eastAsia="宋体" w:hAnsi="宋体" w:cs="宋体"/>
          <w:b/>
        </w:rPr>
        <w:t>杨老师啊，我们什么时候到你那个“无形书院”来参观一下，我说没有这么一个地方，</w:t>
      </w:r>
      <w:r w:rsidRPr="00532E59">
        <w:rPr>
          <w:rFonts w:ascii="宋体" w:eastAsia="宋体" w:hAnsi="宋体" w:cs="宋体"/>
          <w:b/>
          <w:color w:val="FF0000"/>
        </w:rPr>
        <w:t>我们在哪儿读书哪儿就是无形书院</w:t>
      </w:r>
      <w:r w:rsidRPr="005231A9">
        <w:rPr>
          <w:rFonts w:ascii="宋体" w:eastAsia="宋体" w:hAnsi="宋体" w:cs="宋体"/>
          <w:b/>
        </w:rPr>
        <w:t>，因为它是无形的，虽然它这个词本身来源是</w:t>
      </w:r>
      <w:r w:rsidRPr="00532E59">
        <w:rPr>
          <w:rFonts w:ascii="宋体" w:eastAsia="宋体" w:hAnsi="宋体" w:cs="宋体"/>
          <w:b/>
          <w:color w:val="FF0000"/>
        </w:rPr>
        <w:t>出自《老子》那个“大象无形，大音希声”</w:t>
      </w:r>
      <w:r w:rsidRPr="005231A9">
        <w:rPr>
          <w:rFonts w:ascii="宋体" w:eastAsia="宋体" w:hAnsi="宋体" w:cs="宋体"/>
          <w:b/>
        </w:rPr>
        <w:t>，因为“无形”就是真正高明的东西，那“道”其实是无形的，不是那些有形的，如果说你</w:t>
      </w:r>
      <w:r w:rsidRPr="00532E59">
        <w:rPr>
          <w:rFonts w:ascii="宋体" w:eastAsia="宋体" w:hAnsi="宋体" w:cs="宋体"/>
          <w:b/>
          <w:color w:val="FF0000"/>
        </w:rPr>
        <w:t>教育或者说我们求学是追求那些有形的东西的话，其实是很比较浅的</w:t>
      </w:r>
      <w:r>
        <w:rPr>
          <w:rFonts w:ascii="宋体" w:eastAsia="宋体" w:hAnsi="宋体" w:cs="宋体" w:hint="eastAsia"/>
          <w:b/>
          <w:color w:val="FF0000"/>
        </w:rPr>
        <w:t>，</w:t>
      </w:r>
      <w:r w:rsidRPr="00532E59">
        <w:rPr>
          <w:rFonts w:ascii="宋体" w:eastAsia="宋体" w:hAnsi="宋体" w:cs="宋体"/>
          <w:b/>
          <w:color w:val="FF0000"/>
        </w:rPr>
        <w:t>真正重要的是你那些无形的东西</w:t>
      </w:r>
      <w:r w:rsidR="005231A9" w:rsidRPr="00532E59">
        <w:rPr>
          <w:rFonts w:ascii="宋体" w:eastAsia="宋体" w:hAnsi="宋体" w:cs="宋体" w:hint="eastAsia"/>
          <w:b/>
          <w:color w:val="FF0000"/>
        </w:rPr>
        <w:t>。</w:t>
      </w:r>
      <w:r w:rsidRPr="00532E59">
        <w:rPr>
          <w:rFonts w:ascii="宋体" w:eastAsia="宋体" w:hAnsi="宋体" w:cs="宋体"/>
          <w:color w:val="FF0000"/>
        </w:rPr>
        <w:t xml:space="preserve">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：是，所以像你刚刚讲的“大象无形，真水无相”，其实真正的那些智慧我觉得都在生活里面，大家其实就可以去体悟噢，就看你有没有那个心去看到。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杨：对，</w:t>
      </w:r>
      <w:r w:rsidRPr="005231A9">
        <w:rPr>
          <w:rFonts w:ascii="宋体" w:eastAsia="宋体" w:hAnsi="宋体" w:cs="宋体"/>
          <w:b/>
        </w:rPr>
        <w:t>就是王阳明先生讲的那个“不离日用常行内，直造先天未画前”，真正的道是不离日用常行的，不是要到外面专门去求一个什么东西</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：嗯嗯嗯），但是你要有一份愿意真诚地生活的这么一个心，你不能说我就是为了吃吃喝喝自生自灭</w:t>
      </w:r>
      <w:proofErr w:type="gramStart"/>
      <w:r>
        <w:rPr>
          <w:rFonts w:ascii="宋体" w:eastAsia="宋体" w:hAnsi="宋体" w:cs="宋体"/>
        </w:rPr>
        <w:t>啊或者</w:t>
      </w:r>
      <w:proofErr w:type="gramEnd"/>
      <w:r>
        <w:rPr>
          <w:rFonts w:ascii="宋体" w:eastAsia="宋体" w:hAnsi="宋体" w:cs="宋体"/>
        </w:rPr>
        <w:t xml:space="preserve">等等。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：好，杨老师我想给你请教一下，你是哪里人？ </w:t>
      </w:r>
    </w:p>
    <w:p w:rsidR="00040658" w:rsidRDefault="00532E59" w:rsidP="006F2D8F">
      <w:pPr>
        <w:spacing w:beforeLines="50" w:before="120" w:line="360" w:lineRule="auto"/>
        <w:rPr>
          <w:rFonts w:ascii="宋体" w:eastAsia="宋体" w:hAnsi="宋体" w:cs="宋体"/>
        </w:rPr>
      </w:pPr>
      <w:r>
        <w:rPr>
          <w:rFonts w:ascii="宋体" w:eastAsia="宋体" w:hAnsi="宋体" w:cs="宋体"/>
        </w:rPr>
        <w:t xml:space="preserve">杨：湖州。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湖州人，OK（杨：浙江湖州），杨海锋老师你是这个浙江大学的机械系本科（杨：对），然后是管理科学系的硕士（杨：嗯），那么现在是任教于城市学院里面的商学院，OK，你的这个主要的任课的这个课程是？ </w:t>
      </w:r>
    </w:p>
    <w:p w:rsidR="00040658" w:rsidRDefault="00532E59" w:rsidP="006F2D8F">
      <w:pPr>
        <w:spacing w:beforeLines="50" w:before="120" w:line="360" w:lineRule="auto"/>
        <w:rPr>
          <w:rFonts w:ascii="宋体" w:eastAsia="宋体" w:hAnsi="宋体" w:cs="宋体"/>
        </w:rPr>
      </w:pPr>
      <w:r>
        <w:rPr>
          <w:rFonts w:ascii="宋体" w:eastAsia="宋体" w:hAnsi="宋体" w:cs="宋体"/>
        </w:rPr>
        <w:lastRenderedPageBreak/>
        <w:t xml:space="preserve">杨：专业的课程，我主要教一些人力资源、经济学之类的这些课程是我的主课，专业课。 </w:t>
      </w:r>
    </w:p>
    <w:p w:rsidR="00040658" w:rsidRPr="00CD2AAA" w:rsidRDefault="00532E59" w:rsidP="006F2D8F">
      <w:pPr>
        <w:spacing w:beforeLines="50" w:before="120" w:line="360" w:lineRule="auto"/>
        <w:rPr>
          <w:rFonts w:ascii="宋体" w:eastAsia="宋体" w:hAnsi="宋体" w:cs="宋体"/>
          <w:b/>
        </w:rPr>
      </w:pPr>
      <w:proofErr w:type="gramStart"/>
      <w:r>
        <w:rPr>
          <w:rFonts w:ascii="宋体" w:eastAsia="宋体" w:hAnsi="宋体" w:cs="宋体"/>
        </w:rPr>
        <w:t>曼</w:t>
      </w:r>
      <w:proofErr w:type="gramEnd"/>
      <w:r>
        <w:rPr>
          <w:rFonts w:ascii="宋体" w:eastAsia="宋体" w:hAnsi="宋体" w:cs="宋体"/>
        </w:rPr>
        <w:t>：</w:t>
      </w:r>
      <w:r w:rsidRPr="00CD2AAA">
        <w:rPr>
          <w:rFonts w:ascii="宋体" w:eastAsia="宋体" w:hAnsi="宋体" w:cs="宋体"/>
          <w:b/>
        </w:rPr>
        <w:t>商业管理课程（杨：对）。</w:t>
      </w:r>
      <w:proofErr w:type="gramStart"/>
      <w:r w:rsidRPr="00CD2AAA">
        <w:rPr>
          <w:rFonts w:ascii="宋体" w:eastAsia="宋体" w:hAnsi="宋体" w:cs="宋体"/>
          <w:b/>
        </w:rPr>
        <w:t>噢所以</w:t>
      </w:r>
      <w:proofErr w:type="gramEnd"/>
      <w:r w:rsidRPr="00CD2AAA">
        <w:rPr>
          <w:rFonts w:ascii="宋体" w:eastAsia="宋体" w:hAnsi="宋体" w:cs="宋体"/>
          <w:b/>
        </w:rPr>
        <w:t xml:space="preserve">很特别，我觉得你这样一个学机械理工出身的人，然后后面你硕士念了商学（杨：嗯），现在又在任教商学院，那么你为什么会对国学这么样的热忱感兴趣呢，你这个种子你自己有想过是什么时候开始种下来的吗？ </w:t>
      </w:r>
    </w:p>
    <w:p w:rsidR="00040658" w:rsidRPr="00E7529D" w:rsidRDefault="00532E59" w:rsidP="006F2D8F">
      <w:pPr>
        <w:spacing w:beforeLines="50" w:before="120" w:line="360" w:lineRule="auto"/>
        <w:rPr>
          <w:rFonts w:ascii="宋体" w:eastAsia="宋体" w:hAnsi="宋体" w:cs="宋体"/>
          <w:b/>
        </w:rPr>
      </w:pPr>
      <w:r>
        <w:rPr>
          <w:rFonts w:ascii="宋体" w:eastAsia="宋体" w:hAnsi="宋体" w:cs="宋体"/>
        </w:rPr>
        <w:t>杨：其实这样的啊，我</w:t>
      </w:r>
      <w:r w:rsidRPr="00694F28">
        <w:rPr>
          <w:rFonts w:ascii="宋体" w:eastAsia="宋体" w:hAnsi="宋体" w:cs="宋体"/>
          <w:b/>
          <w:color w:val="FF0000"/>
        </w:rPr>
        <w:t>觉得</w:t>
      </w:r>
      <w:r w:rsidR="00694F28" w:rsidRPr="00694F28">
        <w:rPr>
          <w:rFonts w:ascii="宋体" w:eastAsia="宋体" w:hAnsi="宋体" w:cs="宋体" w:hint="eastAsia"/>
          <w:b/>
          <w:color w:val="FF0000"/>
        </w:rPr>
        <w:t>“</w:t>
      </w:r>
      <w:r w:rsidRPr="006E70A0">
        <w:rPr>
          <w:rFonts w:ascii="宋体" w:eastAsia="宋体" w:hAnsi="宋体" w:cs="宋体"/>
          <w:b/>
          <w:color w:val="FF0000"/>
        </w:rPr>
        <w:t>国学</w:t>
      </w:r>
      <w:r w:rsidR="00694F28" w:rsidRPr="00694F28">
        <w:rPr>
          <w:rFonts w:ascii="宋体" w:eastAsia="宋体" w:hAnsi="宋体" w:cs="宋体" w:hint="eastAsia"/>
          <w:b/>
          <w:color w:val="FF0000"/>
        </w:rPr>
        <w:t>”</w:t>
      </w:r>
      <w:r w:rsidRPr="006E70A0">
        <w:rPr>
          <w:rFonts w:ascii="宋体" w:eastAsia="宋体" w:hAnsi="宋体" w:cs="宋体"/>
          <w:b/>
          <w:color w:val="FF0000"/>
        </w:rPr>
        <w:t>呢</w:t>
      </w:r>
      <w:r w:rsidR="00694F28">
        <w:rPr>
          <w:rFonts w:ascii="宋体" w:eastAsia="宋体" w:hAnsi="宋体" w:cs="宋体" w:hint="eastAsia"/>
          <w:b/>
          <w:color w:val="FF0000"/>
        </w:rPr>
        <w:t>，</w:t>
      </w:r>
      <w:r w:rsidRPr="006E70A0">
        <w:rPr>
          <w:rFonts w:ascii="宋体" w:eastAsia="宋体" w:hAnsi="宋体" w:cs="宋体"/>
          <w:b/>
          <w:color w:val="FF0000"/>
        </w:rPr>
        <w:t>我们只是近代以来这么一个说法，其实他本质就是关于人生和生命的这么一些学问，但是我以前所在的专业的比如无论机械也好，管理也好，它更多其实不是关于个体生命的这些东西，比如机械它可能是这台机器怎么来，比如说齿轮链条等等这些东西，但是这些知识是贴不到个体内在的东西，所以我其实觉得这个东西一直是比较匮乏</w:t>
      </w:r>
      <w:r w:rsidRPr="00E7529D">
        <w:rPr>
          <w:rFonts w:ascii="宋体" w:eastAsia="宋体" w:hAnsi="宋体" w:cs="宋体"/>
          <w:b/>
        </w:rPr>
        <w:t>，尤其我觉得像学理工科的学生的话，尤其像以前我们这样一种文科教育形态下，可能这个东西非常的匮乏，但是</w:t>
      </w:r>
      <w:r w:rsidRPr="006E70A0">
        <w:rPr>
          <w:rFonts w:ascii="宋体" w:eastAsia="宋体" w:hAnsi="宋体" w:cs="宋体"/>
          <w:b/>
          <w:color w:val="FF0000"/>
        </w:rPr>
        <w:t>人生当中，你生为人，你肯定在现实当中遇到很多关于人的关于生命的问题、困惑</w:t>
      </w:r>
      <w:r w:rsidRPr="00E7529D">
        <w:rPr>
          <w:rFonts w:ascii="宋体" w:eastAsia="宋体" w:hAnsi="宋体" w:cs="宋体"/>
          <w:b/>
        </w:rPr>
        <w:t>，身边不计其数，</w:t>
      </w:r>
      <w:r w:rsidRPr="006E70A0">
        <w:rPr>
          <w:rFonts w:ascii="宋体" w:eastAsia="宋体" w:hAnsi="宋体" w:cs="宋体"/>
          <w:b/>
          <w:color w:val="FF0000"/>
        </w:rPr>
        <w:t>你总要去</w:t>
      </w:r>
      <w:proofErr w:type="gramStart"/>
      <w:r w:rsidRPr="006E70A0">
        <w:rPr>
          <w:rFonts w:ascii="宋体" w:eastAsia="宋体" w:hAnsi="宋体" w:cs="宋体"/>
          <w:b/>
          <w:color w:val="FF0000"/>
        </w:rPr>
        <w:t>回应啊</w:t>
      </w:r>
      <w:proofErr w:type="gramEnd"/>
      <w:r w:rsidRPr="006E70A0">
        <w:rPr>
          <w:rFonts w:ascii="宋体" w:eastAsia="宋体" w:hAnsi="宋体" w:cs="宋体"/>
          <w:b/>
          <w:color w:val="FF0000"/>
        </w:rPr>
        <w:t>去应对啊，但是你又抓不到东西啊</w:t>
      </w:r>
      <w:r w:rsidRPr="00E7529D">
        <w:rPr>
          <w:rFonts w:ascii="宋体" w:eastAsia="宋体" w:hAnsi="宋体" w:cs="宋体"/>
          <w:b/>
        </w:rPr>
        <w:t>，那你总要抓一些东西，</w:t>
      </w:r>
      <w:r w:rsidRPr="00E7529D">
        <w:rPr>
          <w:rFonts w:ascii="宋体" w:eastAsia="宋体" w:hAnsi="宋体" w:cs="宋体"/>
          <w:b/>
          <w:color w:val="FF0000"/>
        </w:rPr>
        <w:t>但一开始我抓住的很多东西是像励志的自助的那些甚至成功学的那些东西</w:t>
      </w:r>
      <w:r w:rsidRPr="00E7529D">
        <w:rPr>
          <w:rFonts w:ascii="宋体" w:eastAsia="宋体" w:hAnsi="宋体" w:cs="宋体"/>
          <w:b/>
        </w:rPr>
        <w:t>，但是没有意义，这些东西你稍微看看就觉得太浅了，不能帮（</w:t>
      </w:r>
      <w:proofErr w:type="gramStart"/>
      <w:r w:rsidRPr="00E7529D">
        <w:rPr>
          <w:rFonts w:ascii="宋体" w:eastAsia="宋体" w:hAnsi="宋体" w:cs="宋体"/>
          <w:b/>
        </w:rPr>
        <w:t>曼</w:t>
      </w:r>
      <w:proofErr w:type="gramEnd"/>
      <w:r w:rsidRPr="00E7529D">
        <w:rPr>
          <w:rFonts w:ascii="宋体" w:eastAsia="宋体" w:hAnsi="宋体" w:cs="宋体"/>
          <w:b/>
        </w:rPr>
        <w:t>：</w:t>
      </w:r>
      <w:r w:rsidRPr="00694F28">
        <w:rPr>
          <w:rFonts w:ascii="宋体" w:eastAsia="宋体" w:hAnsi="宋体" w:cs="宋体"/>
          <w:b/>
          <w:color w:val="FF0000"/>
        </w:rPr>
        <w:t>没有办法真正的去抚慰你的需求噢</w:t>
      </w:r>
      <w:r w:rsidRPr="00E7529D">
        <w:rPr>
          <w:rFonts w:ascii="宋体" w:eastAsia="宋体" w:hAnsi="宋体" w:cs="宋体"/>
          <w:b/>
        </w:rPr>
        <w:t>），</w:t>
      </w:r>
      <w:r w:rsidRPr="00E7529D">
        <w:rPr>
          <w:rFonts w:ascii="宋体" w:eastAsia="宋体" w:hAnsi="宋体" w:cs="宋体"/>
          <w:b/>
          <w:color w:val="FF0000"/>
        </w:rPr>
        <w:t>所以我就是在</w:t>
      </w:r>
      <w:r w:rsidRPr="00694F28">
        <w:rPr>
          <w:rFonts w:ascii="宋体" w:eastAsia="宋体" w:hAnsi="宋体" w:cs="宋体"/>
          <w:b/>
          <w:color w:val="FF0000"/>
          <w:u w:val="single"/>
        </w:rPr>
        <w:t>读研</w:t>
      </w:r>
      <w:r w:rsidRPr="00E7529D">
        <w:rPr>
          <w:rFonts w:ascii="宋体" w:eastAsia="宋体" w:hAnsi="宋体" w:cs="宋体"/>
          <w:b/>
          <w:color w:val="FF0000"/>
        </w:rPr>
        <w:t>，我就做了这么一个转换，我想就往“人”，跟“人”有关的东西，靠一靠</w:t>
      </w:r>
      <w:r w:rsidRPr="00E7529D">
        <w:rPr>
          <w:rFonts w:ascii="宋体" w:eastAsia="宋体" w:hAnsi="宋体" w:cs="宋体"/>
          <w:b/>
        </w:rPr>
        <w:t>，那管理，其实是社会学科（</w:t>
      </w:r>
      <w:proofErr w:type="gramStart"/>
      <w:r w:rsidRPr="00E7529D">
        <w:rPr>
          <w:rFonts w:ascii="宋体" w:eastAsia="宋体" w:hAnsi="宋体" w:cs="宋体"/>
          <w:b/>
        </w:rPr>
        <w:t>曼</w:t>
      </w:r>
      <w:proofErr w:type="gramEnd"/>
      <w:r w:rsidRPr="00E7529D">
        <w:rPr>
          <w:rFonts w:ascii="宋体" w:eastAsia="宋体" w:hAnsi="宋体" w:cs="宋体"/>
          <w:b/>
        </w:rPr>
        <w:t>：是的是的</w:t>
      </w:r>
      <w:r w:rsidR="00E7529D" w:rsidRPr="00E7529D">
        <w:rPr>
          <w:rFonts w:ascii="宋体" w:eastAsia="宋体" w:hAnsi="宋体" w:cs="宋体" w:hint="eastAsia"/>
          <w:b/>
        </w:rPr>
        <w:t>，</w:t>
      </w:r>
      <w:r w:rsidRPr="00E7529D">
        <w:rPr>
          <w:rFonts w:ascii="宋体" w:eastAsia="宋体" w:hAnsi="宋体" w:cs="宋体"/>
          <w:b/>
        </w:rPr>
        <w:t>它就是一个人文社会学科），社会嘛，社会就是跟人有关了，</w:t>
      </w:r>
      <w:r w:rsidRPr="00E7529D">
        <w:rPr>
          <w:rFonts w:ascii="宋体" w:eastAsia="宋体" w:hAnsi="宋体" w:cs="宋体"/>
          <w:b/>
          <w:color w:val="FF0000"/>
        </w:rPr>
        <w:t>但是</w:t>
      </w:r>
      <w:r w:rsidR="006E70A0">
        <w:rPr>
          <w:rFonts w:ascii="宋体" w:eastAsia="宋体" w:hAnsi="宋体" w:cs="宋体" w:hint="eastAsia"/>
          <w:b/>
          <w:color w:val="FF0000"/>
        </w:rPr>
        <w:t>它</w:t>
      </w:r>
      <w:r w:rsidRPr="00E7529D">
        <w:rPr>
          <w:rFonts w:ascii="宋体" w:eastAsia="宋体" w:hAnsi="宋体" w:cs="宋体"/>
          <w:b/>
          <w:color w:val="FF0000"/>
        </w:rPr>
        <w:t>毕竟还是怎么管别人的，其实还不是一个向内看的这么一个东西。</w:t>
      </w:r>
      <w:r w:rsidRPr="00E7529D">
        <w:rPr>
          <w:rFonts w:ascii="宋体" w:eastAsia="宋体" w:hAnsi="宋体" w:cs="宋体"/>
          <w:b/>
        </w:rPr>
        <w:t>所以</w:t>
      </w:r>
      <w:r w:rsidRPr="00694F28">
        <w:rPr>
          <w:rFonts w:ascii="宋体" w:eastAsia="宋体" w:hAnsi="宋体" w:cs="宋体"/>
          <w:b/>
          <w:color w:val="FF0000"/>
          <w:u w:val="single"/>
        </w:rPr>
        <w:t>我工作之后</w:t>
      </w:r>
      <w:r w:rsidRPr="00E7529D">
        <w:rPr>
          <w:rFonts w:ascii="宋体" w:eastAsia="宋体" w:hAnsi="宋体" w:cs="宋体"/>
          <w:b/>
        </w:rPr>
        <w:t>做了很多自由的阅读，我就把很多的精力放在我觉得</w:t>
      </w:r>
      <w:r w:rsidRPr="00E7529D">
        <w:rPr>
          <w:rFonts w:ascii="宋体" w:eastAsia="宋体" w:hAnsi="宋体" w:cs="宋体"/>
          <w:b/>
          <w:color w:val="FF0000"/>
        </w:rPr>
        <w:t>能够真正回应自身生命的这样一些高级的学问</w:t>
      </w:r>
      <w:r w:rsidRPr="00E7529D">
        <w:rPr>
          <w:rFonts w:ascii="宋体" w:eastAsia="宋体" w:hAnsi="宋体" w:cs="宋体"/>
          <w:b/>
        </w:rPr>
        <w:t>（</w:t>
      </w:r>
      <w:proofErr w:type="gramStart"/>
      <w:r w:rsidRPr="00E7529D">
        <w:rPr>
          <w:rFonts w:ascii="宋体" w:eastAsia="宋体" w:hAnsi="宋体" w:cs="宋体"/>
          <w:b/>
        </w:rPr>
        <w:t>曼</w:t>
      </w:r>
      <w:proofErr w:type="gramEnd"/>
      <w:r w:rsidRPr="00E7529D">
        <w:rPr>
          <w:rFonts w:ascii="宋体" w:eastAsia="宋体" w:hAnsi="宋体" w:cs="宋体"/>
          <w:b/>
        </w:rPr>
        <w:t>：啊哈），我找到的其实就是，一个是</w:t>
      </w:r>
      <w:r w:rsidRPr="00E7529D">
        <w:rPr>
          <w:rFonts w:ascii="宋体" w:eastAsia="宋体" w:hAnsi="宋体" w:cs="宋体"/>
          <w:b/>
          <w:color w:val="FF0000"/>
        </w:rPr>
        <w:t>东方的儒释道，还有一个就是西方的一些心理学的东西，我觉得也可以呼应起来，但是其实“本”还是在东方的儒释道</w:t>
      </w:r>
      <w:r w:rsidRPr="00E7529D">
        <w:rPr>
          <w:rFonts w:ascii="宋体" w:eastAsia="宋体" w:hAnsi="宋体" w:cs="宋体"/>
          <w:b/>
        </w:rPr>
        <w:t xml:space="preserve">。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：嗯嗯嗯，我觉得对中</w:t>
      </w:r>
      <w:r w:rsidR="00E7529D">
        <w:rPr>
          <w:rFonts w:ascii="宋体" w:eastAsia="宋体" w:hAnsi="宋体" w:cs="宋体"/>
        </w:rPr>
        <w:t>国人来讲，你用儒释道的语言去沟通，其实他的感应还是会比较深层的</w:t>
      </w:r>
      <w:r>
        <w:rPr>
          <w:rFonts w:ascii="宋体" w:eastAsia="宋体" w:hAnsi="宋体" w:cs="宋体"/>
        </w:rPr>
        <w:t xml:space="preserve">噢。 </w:t>
      </w:r>
    </w:p>
    <w:p w:rsidR="00040658" w:rsidRDefault="00532E59" w:rsidP="006F2D8F">
      <w:pPr>
        <w:spacing w:beforeLines="50" w:before="120" w:line="360" w:lineRule="auto"/>
        <w:rPr>
          <w:rFonts w:ascii="宋体" w:eastAsia="宋体" w:hAnsi="宋体" w:cs="宋体"/>
        </w:rPr>
      </w:pPr>
      <w:r>
        <w:rPr>
          <w:rFonts w:ascii="宋体" w:eastAsia="宋体" w:hAnsi="宋体" w:cs="宋体"/>
        </w:rPr>
        <w:lastRenderedPageBreak/>
        <w:t>杨：对，</w:t>
      </w:r>
      <w:r w:rsidRPr="00694F28">
        <w:rPr>
          <w:rFonts w:ascii="宋体" w:eastAsia="宋体" w:hAnsi="宋体" w:cs="宋体"/>
          <w:b/>
          <w:color w:val="FF0000"/>
        </w:rPr>
        <w:t>因为儒家、道家、佛家的东西，其实在每一个中国人的潜意识当中，只是</w:t>
      </w:r>
      <w:r w:rsidR="00915C10">
        <w:rPr>
          <w:rFonts w:ascii="宋体" w:eastAsia="宋体" w:hAnsi="宋体" w:cs="宋体" w:hint="eastAsia"/>
          <w:b/>
          <w:color w:val="FF0000"/>
        </w:rPr>
        <w:t>它</w:t>
      </w:r>
      <w:r w:rsidRPr="00694F28">
        <w:rPr>
          <w:rFonts w:ascii="宋体" w:eastAsia="宋体" w:hAnsi="宋体" w:cs="宋体"/>
          <w:b/>
          <w:color w:val="FF0000"/>
        </w:rPr>
        <w:t>没有唤醒</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：嗯嗯）。我其实一直在讲，很多人说读书</w:t>
      </w:r>
      <w:proofErr w:type="gramStart"/>
      <w:r>
        <w:rPr>
          <w:rFonts w:ascii="宋体" w:eastAsia="宋体" w:hAnsi="宋体" w:cs="宋体"/>
        </w:rPr>
        <w:t>读书</w:t>
      </w:r>
      <w:proofErr w:type="gramEnd"/>
      <w:r>
        <w:rPr>
          <w:rFonts w:ascii="宋体" w:eastAsia="宋体" w:hAnsi="宋体" w:cs="宋体"/>
        </w:rPr>
        <w:t>，</w:t>
      </w:r>
      <w:r w:rsidRPr="00694F28">
        <w:rPr>
          <w:rFonts w:ascii="宋体" w:eastAsia="宋体" w:hAnsi="宋体" w:cs="宋体"/>
          <w:b/>
          <w:color w:val="FF0000"/>
        </w:rPr>
        <w:t>其实读书不是给你一个外加的东西，而是你心里面本身有一种东西</w:t>
      </w:r>
      <w:r w:rsidRPr="0021417F">
        <w:rPr>
          <w:rFonts w:ascii="宋体" w:eastAsia="宋体" w:hAnsi="宋体" w:cs="宋体"/>
          <w:b/>
          <w:color w:val="FF0000"/>
        </w:rPr>
        <w:t>，然后由书或者由别人的一些启发性的语言来唤醒它</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：嗯哼）</w:t>
      </w:r>
      <w:r w:rsidRPr="0021417F">
        <w:rPr>
          <w:rFonts w:ascii="宋体" w:eastAsia="宋体" w:hAnsi="宋体" w:cs="宋体"/>
          <w:b/>
          <w:color w:val="FF0000"/>
        </w:rPr>
        <w:t>，我们讲启蒙</w:t>
      </w:r>
      <w:proofErr w:type="gramStart"/>
      <w:r w:rsidRPr="0021417F">
        <w:rPr>
          <w:rFonts w:ascii="宋体" w:eastAsia="宋体" w:hAnsi="宋体" w:cs="宋体"/>
          <w:b/>
          <w:color w:val="FF0000"/>
        </w:rPr>
        <w:t>启蒙</w:t>
      </w:r>
      <w:proofErr w:type="gramEnd"/>
      <w:r w:rsidRPr="0021417F">
        <w:rPr>
          <w:rFonts w:ascii="宋体" w:eastAsia="宋体" w:hAnsi="宋体" w:cs="宋体"/>
          <w:b/>
          <w:color w:val="FF0000"/>
        </w:rPr>
        <w:t>，就被蒙蔽了嘛，然后把它开启嘛），是吧？</w:t>
      </w:r>
      <w:r>
        <w:rPr>
          <w:rFonts w:ascii="宋体" w:eastAsia="宋体" w:hAnsi="宋体" w:cs="宋体"/>
        </w:rPr>
        <w:t xml:space="preserve">其实就是这样一个过程。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OK，嗯，那像你们最近在读《易经》，我自己再研读《易经》的时候，我有发现《易经》有很深的一个学问，它里面有很多很像绕口令这样的一个怎么讲就是让你去探究事情本质的这个真相，但是他就是会像一个太极一样，在那边就是有日月，有黑夜有白天这么样的一个（杨：阴阳），对对对，这么样一个绕行的这个韵律的真理在里头。我觉得年轻的朋友他能够看懂能够理解吗？因为我也是一直到了最近这几年噢我觉得我才能看得进去，</w:t>
      </w:r>
      <w:r w:rsidRPr="00C12791">
        <w:rPr>
          <w:rFonts w:ascii="宋体" w:eastAsia="宋体" w:hAnsi="宋体" w:cs="宋体"/>
          <w:b/>
        </w:rPr>
        <w:t>以前我都把他当成工具书，</w:t>
      </w:r>
      <w:proofErr w:type="gramStart"/>
      <w:r w:rsidRPr="00C12791">
        <w:rPr>
          <w:rFonts w:ascii="宋体" w:eastAsia="宋体" w:hAnsi="宋体" w:cs="宋体"/>
          <w:b/>
        </w:rPr>
        <w:t>比方说唉有个</w:t>
      </w:r>
      <w:proofErr w:type="gramEnd"/>
      <w:r w:rsidRPr="00C12791">
        <w:rPr>
          <w:rFonts w:ascii="宋体" w:eastAsia="宋体" w:hAnsi="宋体" w:cs="宋体"/>
          <w:b/>
        </w:rPr>
        <w:t>什么事情啊就是哪个案子哪个客</w:t>
      </w:r>
      <w:r w:rsidR="00C12791" w:rsidRPr="00C12791">
        <w:rPr>
          <w:rFonts w:ascii="宋体" w:eastAsia="宋体" w:hAnsi="宋体" w:cs="宋体" w:hint="eastAsia"/>
          <w:b/>
        </w:rPr>
        <w:t>户</w:t>
      </w:r>
      <w:r w:rsidRPr="00C12791">
        <w:rPr>
          <w:rFonts w:ascii="宋体" w:eastAsia="宋体" w:hAnsi="宋体" w:cs="宋体"/>
          <w:b/>
        </w:rPr>
        <w:t>搞不定啊就去卜</w:t>
      </w:r>
      <w:proofErr w:type="gramStart"/>
      <w:r w:rsidRPr="00C12791">
        <w:rPr>
          <w:rFonts w:ascii="宋体" w:eastAsia="宋体" w:hAnsi="宋体" w:cs="宋体"/>
          <w:b/>
        </w:rPr>
        <w:t>个</w:t>
      </w:r>
      <w:proofErr w:type="gramEnd"/>
      <w:r w:rsidRPr="00C12791">
        <w:rPr>
          <w:rFonts w:ascii="宋体" w:eastAsia="宋体" w:hAnsi="宋体" w:cs="宋体"/>
          <w:b/>
        </w:rPr>
        <w:t>卦吧（杨：占一卦），对对对对，就把它当成工具书来看，那现在真的是把它拿成，</w:t>
      </w:r>
      <w:proofErr w:type="gramStart"/>
      <w:r w:rsidRPr="00C12791">
        <w:rPr>
          <w:rFonts w:ascii="宋体" w:eastAsia="宋体" w:hAnsi="宋体" w:cs="宋体"/>
          <w:b/>
        </w:rPr>
        <w:t>当做</w:t>
      </w:r>
      <w:proofErr w:type="gramEnd"/>
      <w:r w:rsidRPr="00C12791">
        <w:rPr>
          <w:rFonts w:ascii="宋体" w:eastAsia="宋体" w:hAnsi="宋体" w:cs="宋体"/>
          <w:b/>
        </w:rPr>
        <w:t xml:space="preserve">一个人生的一个指引。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w:t>
      </w:r>
      <w:r w:rsidRPr="00C12791">
        <w:rPr>
          <w:rFonts w:ascii="宋体" w:eastAsia="宋体" w:hAnsi="宋体" w:cs="宋体"/>
          <w:b/>
          <w:color w:val="FF0000"/>
        </w:rPr>
        <w:t>像中国这些经典呢其实没有说哪一个人能够完全读懂，但是也没有一个人说会是一点都不懂，关键还在于你想不想读。我觉得是个中国人认识中国字的，没有读不懂的道理，你只要愿意去读，然后你可以借助一些注释，然后慢慢有这个耐心去这个。</w:t>
      </w:r>
      <w:r w:rsidRPr="00C12791">
        <w:rPr>
          <w:rFonts w:ascii="宋体" w:eastAsia="宋体" w:hAnsi="宋体" w:cs="宋体"/>
          <w:b/>
        </w:rPr>
        <w:t>我刚才在那个演播大厅的边上听到前面那个节目里讲那个歌剧啊，很多人说歌剧我不要听的，因为我不懂意大利语，我不懂那个德语，但是那个主持人边上的一个嘉宾就说这个其实不懂没有关系的，</w:t>
      </w:r>
      <w:r w:rsidRPr="00532E59">
        <w:rPr>
          <w:rFonts w:ascii="宋体" w:eastAsia="宋体" w:hAnsi="宋体" w:cs="宋体"/>
          <w:b/>
          <w:color w:val="FF0000"/>
        </w:rPr>
        <w:t>其实你只要愿意听去去沉浸在中间，你就能感受到他那个魅力。其实我觉得这个跟读我们原典是一样的，其实大多数人说它难只是一个借口而已，好的东西其实都是需要用你自身的生命的投入去解读的，他不可能现成的给你一个答案</w:t>
      </w:r>
      <w:r>
        <w:rPr>
          <w:rFonts w:ascii="宋体" w:eastAsia="宋体" w:hAnsi="宋体" w:cs="宋体"/>
        </w:rPr>
        <w:t xml:space="preserve">，现成的给你答案，不可能的，我觉得。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：那么杨老师你根据你的经验噢，你觉得按照现在已经是一个比较属于经济软着陆的一个社会状态，</w:t>
      </w:r>
      <w:r w:rsidRPr="00C12791">
        <w:rPr>
          <w:rFonts w:ascii="宋体" w:eastAsia="宋体" w:hAnsi="宋体" w:cs="宋体"/>
          <w:b/>
        </w:rPr>
        <w:t>如果说大家在于精神上，大家处于一个比较焦躁，焦躁这些经济未来的方向的时候，你会建议大家可以</w:t>
      </w:r>
      <w:proofErr w:type="gramStart"/>
      <w:r w:rsidRPr="00C12791">
        <w:rPr>
          <w:rFonts w:ascii="宋体" w:eastAsia="宋体" w:hAnsi="宋体" w:cs="宋体"/>
          <w:b/>
        </w:rPr>
        <w:t>透过哪</w:t>
      </w:r>
      <w:proofErr w:type="gramEnd"/>
      <w:r w:rsidRPr="00C12791">
        <w:rPr>
          <w:rFonts w:ascii="宋体" w:eastAsia="宋体" w:hAnsi="宋体" w:cs="宋体"/>
          <w:b/>
        </w:rPr>
        <w:t>几部的经典，而让自己的这个心绪</w:t>
      </w:r>
      <w:proofErr w:type="gramStart"/>
      <w:r w:rsidRPr="00C12791">
        <w:rPr>
          <w:rFonts w:ascii="宋体" w:eastAsia="宋体" w:hAnsi="宋体" w:cs="宋体"/>
          <w:b/>
        </w:rPr>
        <w:t>啊可以</w:t>
      </w:r>
      <w:proofErr w:type="gramEnd"/>
      <w:r w:rsidRPr="00C12791">
        <w:rPr>
          <w:rFonts w:ascii="宋体" w:eastAsia="宋体" w:hAnsi="宋体" w:cs="宋体"/>
          <w:b/>
        </w:rPr>
        <w:t>更沉稳，然后让自己能够更身心安妥一点，有没有比较好的建议？</w:t>
      </w:r>
      <w:r>
        <w:rPr>
          <w:rFonts w:ascii="宋体" w:eastAsia="宋体" w:hAnsi="宋体" w:cs="宋体"/>
        </w:rPr>
        <w:t xml:space="preserve"> </w:t>
      </w:r>
    </w:p>
    <w:p w:rsidR="00040658" w:rsidRDefault="00532E59" w:rsidP="006F2D8F">
      <w:pPr>
        <w:spacing w:beforeLines="50" w:before="120" w:line="360" w:lineRule="auto"/>
        <w:rPr>
          <w:rFonts w:ascii="宋体" w:eastAsia="宋体" w:hAnsi="宋体" w:cs="宋体"/>
        </w:rPr>
      </w:pPr>
      <w:r>
        <w:rPr>
          <w:rFonts w:ascii="宋体" w:eastAsia="宋体" w:hAnsi="宋体" w:cs="宋体"/>
        </w:rPr>
        <w:lastRenderedPageBreak/>
        <w:t>杨：其实这样的，我觉得是</w:t>
      </w:r>
      <w:r w:rsidRPr="009E02DF">
        <w:rPr>
          <w:rFonts w:ascii="宋体" w:eastAsia="宋体" w:hAnsi="宋体" w:cs="宋体"/>
          <w:b/>
          <w:color w:val="FF0000"/>
        </w:rPr>
        <w:t>人首先要调整他自己，到一定的频率，才能跟这些经典呼应，而不是说我本身可以为所欲为的这样去生活，然后去靠几本书来帮助自己，这样我觉得不太现实，其实就像我们的这个调频是89</w:t>
      </w:r>
      <w:proofErr w:type="gramStart"/>
      <w:r w:rsidRPr="009E02DF">
        <w:rPr>
          <w:rFonts w:ascii="宋体" w:eastAsia="宋体" w:hAnsi="宋体" w:cs="宋体"/>
          <w:b/>
          <w:color w:val="FF0000"/>
        </w:rPr>
        <w:t>兆</w:t>
      </w:r>
      <w:proofErr w:type="gramEnd"/>
      <w:r w:rsidRPr="009E02DF">
        <w:rPr>
          <w:rFonts w:ascii="宋体" w:eastAsia="宋体" w:hAnsi="宋体" w:cs="宋体"/>
          <w:b/>
          <w:color w:val="FF0000"/>
        </w:rPr>
        <w:t>，如果你的频率在100</w:t>
      </w:r>
      <w:proofErr w:type="gramStart"/>
      <w:r w:rsidRPr="009E02DF">
        <w:rPr>
          <w:rFonts w:ascii="宋体" w:eastAsia="宋体" w:hAnsi="宋体" w:cs="宋体"/>
          <w:b/>
          <w:color w:val="FF0000"/>
        </w:rPr>
        <w:t>兆</w:t>
      </w:r>
      <w:proofErr w:type="gramEnd"/>
      <w:r w:rsidRPr="009E02DF">
        <w:rPr>
          <w:rFonts w:ascii="宋体" w:eastAsia="宋体" w:hAnsi="宋体" w:cs="宋体"/>
          <w:b/>
          <w:color w:val="FF0000"/>
        </w:rPr>
        <w:t>的话，你怎么收都收不到</w:t>
      </w:r>
      <w:r w:rsidR="009E02DF">
        <w:rPr>
          <w:rFonts w:ascii="宋体" w:eastAsia="宋体" w:hAnsi="宋体" w:cs="宋体" w:hint="eastAsia"/>
          <w:b/>
          <w:color w:val="FF0000"/>
        </w:rPr>
        <w:t>哎</w:t>
      </w:r>
      <w:r w:rsidRPr="009E02DF">
        <w:rPr>
          <w:rFonts w:ascii="宋体" w:eastAsia="宋体" w:hAnsi="宋体" w:cs="宋体"/>
          <w:b/>
          <w:color w:val="FF0000"/>
        </w:rPr>
        <w:t>，就是你听不清楚这些圣贤到底在对你说什么话</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：嗯哼嗯）</w:t>
      </w:r>
      <w:r w:rsidRPr="009E02DF">
        <w:rPr>
          <w:rFonts w:ascii="宋体" w:eastAsia="宋体" w:hAnsi="宋体" w:cs="宋体"/>
          <w:b/>
        </w:rPr>
        <w:t>，所以我觉得首先还不在于读书的问题，首先还在于我觉得你有没有这样一颗</w:t>
      </w:r>
      <w:proofErr w:type="gramStart"/>
      <w:r w:rsidRPr="009E02DF">
        <w:rPr>
          <w:rFonts w:ascii="宋体" w:eastAsia="宋体" w:hAnsi="宋体" w:cs="宋体"/>
          <w:b/>
        </w:rPr>
        <w:t>心愿意</w:t>
      </w:r>
      <w:proofErr w:type="gramEnd"/>
      <w:r w:rsidRPr="009E02DF">
        <w:rPr>
          <w:rFonts w:ascii="宋体" w:eastAsia="宋体" w:hAnsi="宋体" w:cs="宋体"/>
          <w:b/>
        </w:rPr>
        <w:t>去调整自己的生活，愿意去真诚地面对自己生活当中那些存在的问题，而不要说我还是想要这样，但是我就想要谁谁</w:t>
      </w:r>
      <w:proofErr w:type="gramStart"/>
      <w:r w:rsidRPr="009E02DF">
        <w:rPr>
          <w:rFonts w:ascii="宋体" w:eastAsia="宋体" w:hAnsi="宋体" w:cs="宋体"/>
          <w:b/>
        </w:rPr>
        <w:t>谁</w:t>
      </w:r>
      <w:proofErr w:type="gramEnd"/>
      <w:r w:rsidRPr="009E02DF">
        <w:rPr>
          <w:rFonts w:ascii="宋体" w:eastAsia="宋体" w:hAnsi="宋体" w:cs="宋体"/>
          <w:b/>
        </w:rPr>
        <w:t>能够帮我一下，这个我觉得又把你的</w:t>
      </w:r>
      <w:proofErr w:type="gramStart"/>
      <w:r w:rsidRPr="009E02DF">
        <w:rPr>
          <w:rFonts w:ascii="宋体" w:eastAsia="宋体" w:hAnsi="宋体" w:cs="宋体"/>
          <w:b/>
        </w:rPr>
        <w:t>这个解决</w:t>
      </w:r>
      <w:proofErr w:type="gramEnd"/>
      <w:r w:rsidRPr="009E02DF">
        <w:rPr>
          <w:rFonts w:ascii="宋体" w:eastAsia="宋体" w:hAnsi="宋体" w:cs="宋体"/>
          <w:b/>
        </w:rPr>
        <w:t xml:space="preserve">的法门交给外面去了。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：但是其实当他在真正对很多的生活</w:t>
      </w:r>
      <w:proofErr w:type="gramStart"/>
      <w:r>
        <w:rPr>
          <w:rFonts w:ascii="宋体" w:eastAsia="宋体" w:hAnsi="宋体" w:cs="宋体"/>
        </w:rPr>
        <w:t>啊经济</w:t>
      </w:r>
      <w:proofErr w:type="gramEnd"/>
      <w:r>
        <w:rPr>
          <w:rFonts w:ascii="宋体" w:eastAsia="宋体" w:hAnsi="宋体" w:cs="宋体"/>
        </w:rPr>
        <w:t>现况他焦虑的时候，他是不可能静得下来的。其实现在我发现有很多朋友其实转向了这个佛教，你刚刚讲的儒释道，其实这个释家我觉得它里面所蕴藏的这个智慧，我觉得那是一个真的宇宙真理（杨：嗯），我也蛮开心看到我身边有很多做商业的朋友，他们现在其实在各种的管道去亲近了佛教，开始去读很多的佛经，我觉得那个是无形当中可以，</w:t>
      </w:r>
      <w:r w:rsidRPr="00532E59">
        <w:rPr>
          <w:rFonts w:ascii="宋体" w:eastAsia="宋体" w:hAnsi="宋体" w:cs="宋体"/>
          <w:b/>
        </w:rPr>
        <w:t>他就算不懂，他</w:t>
      </w:r>
      <w:proofErr w:type="gramStart"/>
      <w:r w:rsidRPr="00532E59">
        <w:rPr>
          <w:rFonts w:ascii="宋体" w:eastAsia="宋体" w:hAnsi="宋体" w:cs="宋体"/>
          <w:b/>
        </w:rPr>
        <w:t>念着念着</w:t>
      </w:r>
      <w:proofErr w:type="gramEnd"/>
      <w:r w:rsidRPr="00532E59">
        <w:rPr>
          <w:rFonts w:ascii="宋体" w:eastAsia="宋体" w:hAnsi="宋体" w:cs="宋体"/>
          <w:b/>
        </w:rPr>
        <w:t>他的身心灵可以静下来</w:t>
      </w:r>
      <w:r>
        <w:rPr>
          <w:rFonts w:ascii="宋体" w:eastAsia="宋体" w:hAnsi="宋体" w:cs="宋体"/>
        </w:rPr>
        <w:t>，我感觉，所以正好也是我刚才讲的这个问题，就是</w:t>
      </w:r>
      <w:r w:rsidRPr="009E02DF">
        <w:rPr>
          <w:rFonts w:ascii="宋体" w:eastAsia="宋体" w:hAnsi="宋体" w:cs="宋体"/>
          <w:b/>
        </w:rPr>
        <w:t>他肯定在自己的从商或者在自己的职业生涯当中遇到了问题，然后无法超脱，这是然后他自身内部已经发生一个转变了，然后这个时候他的频率正好跟那个佛家的这个频率正好是可以对上，然后他就收到了一点声音，可能并不是听得很清楚（</w:t>
      </w:r>
      <w:proofErr w:type="gramStart"/>
      <w:r w:rsidRPr="009E02DF">
        <w:rPr>
          <w:rFonts w:ascii="宋体" w:eastAsia="宋体" w:hAnsi="宋体" w:cs="宋体"/>
          <w:b/>
        </w:rPr>
        <w:t>曼</w:t>
      </w:r>
      <w:proofErr w:type="gramEnd"/>
      <w:r w:rsidRPr="009E02DF">
        <w:rPr>
          <w:rFonts w:ascii="宋体" w:eastAsia="宋体" w:hAnsi="宋体" w:cs="宋体"/>
          <w:b/>
        </w:rPr>
        <w:t>：或者说收到了一个比较好的能量），对对对，然后就开始有这样一个机缘进去了。</w:t>
      </w:r>
      <w:r>
        <w:rPr>
          <w:rFonts w:ascii="宋体" w:eastAsia="宋体" w:hAnsi="宋体" w:cs="宋体"/>
        </w:rPr>
        <w:t xml:space="preserve"> </w:t>
      </w:r>
    </w:p>
    <w:p w:rsidR="00040658" w:rsidRDefault="00532E59" w:rsidP="006F2D8F">
      <w:pPr>
        <w:spacing w:beforeLines="50" w:before="120" w:line="360" w:lineRule="auto"/>
        <w:rPr>
          <w:rFonts w:ascii="宋体" w:eastAsia="宋体" w:hAnsi="宋体" w:cs="宋体"/>
        </w:rPr>
      </w:pPr>
      <w:r>
        <w:rPr>
          <w:rFonts w:ascii="宋体" w:eastAsia="宋体" w:hAnsi="宋体" w:cs="宋体"/>
        </w:rPr>
        <w:t>但是呢我从我自己来看，就是</w:t>
      </w:r>
      <w:proofErr w:type="gramStart"/>
      <w:r>
        <w:rPr>
          <w:rFonts w:ascii="宋体" w:eastAsia="宋体" w:hAnsi="宋体" w:cs="宋体"/>
        </w:rPr>
        <w:t>儒</w:t>
      </w:r>
      <w:proofErr w:type="gramEnd"/>
      <w:r>
        <w:rPr>
          <w:rFonts w:ascii="宋体" w:eastAsia="宋体" w:hAnsi="宋体" w:cs="宋体"/>
        </w:rPr>
        <w:t>释道我也不做高低评价，但是按照</w:t>
      </w:r>
      <w:r w:rsidRPr="00A73D29">
        <w:rPr>
          <w:rFonts w:ascii="宋体" w:eastAsia="宋体" w:hAnsi="宋体" w:cs="宋体"/>
          <w:b/>
        </w:rPr>
        <w:t>中国那些以前的士大夫，包括近代以来那些读书人</w:t>
      </w:r>
      <w:r w:rsidR="00B23EE2" w:rsidRPr="00A73D29">
        <w:rPr>
          <w:rFonts w:ascii="宋体" w:eastAsia="宋体" w:hAnsi="宋体" w:cs="宋体" w:hint="eastAsia"/>
          <w:b/>
        </w:rPr>
        <w:t>，</w:t>
      </w:r>
      <w:r w:rsidRPr="00A73D29">
        <w:rPr>
          <w:rFonts w:ascii="宋体" w:eastAsia="宋体" w:hAnsi="宋体" w:cs="宋体"/>
          <w:b/>
        </w:rPr>
        <w:t>其实很多都是一开始是出入佛道的，就是佛老的是吧？就是道教跟佛教的，然后他最终归宗儒家这些人很多，但是宋明理学是最典型的。我举一个典型的例子，我最欣赏的也是敬仰的一个人，我就梁漱溟先生</w:t>
      </w:r>
      <w:r>
        <w:rPr>
          <w:rFonts w:ascii="宋体" w:eastAsia="宋体" w:hAnsi="宋体" w:cs="宋体"/>
        </w:rPr>
        <w:t>，他早年是信佛教的，而且很早十几岁开始</w:t>
      </w:r>
      <w:proofErr w:type="gramStart"/>
      <w:r>
        <w:rPr>
          <w:rFonts w:ascii="宋体" w:eastAsia="宋体" w:hAnsi="宋体" w:cs="宋体"/>
        </w:rPr>
        <w:t>茹</w:t>
      </w:r>
      <w:proofErr w:type="gramEnd"/>
      <w:r>
        <w:rPr>
          <w:rFonts w:ascii="宋体" w:eastAsia="宋体" w:hAnsi="宋体" w:cs="宋体"/>
        </w:rPr>
        <w:t>素，而且真心诚意地相信佛教，但是他后来自己的人生当中发生了一些情况之后，他后来就是跟儒家的《论语》等等一些东西发生了共鸣。他自己回忆的时候说我为什么会发生一些共鸣，因为</w:t>
      </w:r>
      <w:r w:rsidRPr="00A73D29">
        <w:rPr>
          <w:rFonts w:ascii="宋体" w:eastAsia="宋体" w:hAnsi="宋体" w:cs="宋体"/>
          <w:b/>
          <w:color w:val="FF0000"/>
        </w:rPr>
        <w:t>他可能是年轻时候遇到很多苦恼，几度自杀，就这么一种状态，然后所以他肯定</w:t>
      </w:r>
      <w:r w:rsidRPr="00A73D29">
        <w:rPr>
          <w:rFonts w:ascii="宋体" w:eastAsia="宋体" w:hAnsi="宋体" w:cs="宋体"/>
          <w:b/>
          <w:color w:val="FF0000"/>
        </w:rPr>
        <w:lastRenderedPageBreak/>
        <w:t>觉得人生是苦嘛，那人生</w:t>
      </w:r>
      <w:proofErr w:type="gramStart"/>
      <w:r w:rsidRPr="00A73D29">
        <w:rPr>
          <w:rFonts w:ascii="宋体" w:eastAsia="宋体" w:hAnsi="宋体" w:cs="宋体"/>
          <w:b/>
          <w:color w:val="FF0000"/>
        </w:rPr>
        <w:t>是苦嘛那就</w:t>
      </w:r>
      <w:proofErr w:type="gramEnd"/>
      <w:r w:rsidRPr="00A73D29">
        <w:rPr>
          <w:rFonts w:ascii="宋体" w:eastAsia="宋体" w:hAnsi="宋体" w:cs="宋体"/>
          <w:b/>
          <w:color w:val="FF0000"/>
        </w:rPr>
        <w:t>佛教正好是可以呼应。但是他后来</w:t>
      </w:r>
      <w:proofErr w:type="gramStart"/>
      <w:r w:rsidRPr="00A73D29">
        <w:rPr>
          <w:rFonts w:ascii="宋体" w:eastAsia="宋体" w:hAnsi="宋体" w:cs="宋体"/>
          <w:b/>
          <w:color w:val="FF0000"/>
        </w:rPr>
        <w:t>慢慢慢慢</w:t>
      </w:r>
      <w:proofErr w:type="gramEnd"/>
      <w:r w:rsidRPr="00A73D29">
        <w:rPr>
          <w:rFonts w:ascii="宋体" w:eastAsia="宋体" w:hAnsi="宋体" w:cs="宋体"/>
          <w:b/>
          <w:color w:val="FF0000"/>
        </w:rPr>
        <w:t>自己调整过来之后，他到后来再重新读了一遍论语之后，他发现看一篇就是“学而时习之不亦悦乎”嘛，他觉得在这么一种就是人生到处都是不如意，都是苦，都是郁闷这种状态下，为什么还有这么一个人，他还是觉得这个生活是“不亦悦乎，不亦乐乎，乐以忘忧”就这么一种状态。因为《论语》通篇只是一个非常强健的这种生命能量</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：是的是的，非常非常轻快的），对，就是</w:t>
      </w:r>
      <w:proofErr w:type="gramStart"/>
      <w:r>
        <w:rPr>
          <w:rFonts w:ascii="宋体" w:eastAsia="宋体" w:hAnsi="宋体" w:cs="宋体"/>
        </w:rPr>
        <w:t>是</w:t>
      </w:r>
      <w:proofErr w:type="gramEnd"/>
      <w:r>
        <w:rPr>
          <w:rFonts w:ascii="宋体" w:eastAsia="宋体" w:hAnsi="宋体" w:cs="宋体"/>
        </w:rPr>
        <w:t>一种非常健康向上的这么一种东西。他觉得这非常了不起，他觉得因为你可以直接想想看，孔子的话，他身处的时代以及他的遭遇应该是非常糟糕的（</w:t>
      </w:r>
      <w:proofErr w:type="gramStart"/>
      <w:r>
        <w:rPr>
          <w:rFonts w:ascii="宋体" w:eastAsia="宋体" w:hAnsi="宋体" w:cs="宋体"/>
        </w:rPr>
        <w:t>曼</w:t>
      </w:r>
      <w:proofErr w:type="gramEnd"/>
      <w:r>
        <w:rPr>
          <w:rFonts w:ascii="宋体" w:eastAsia="宋体" w:hAnsi="宋体" w:cs="宋体"/>
        </w:rPr>
        <w:t xml:space="preserve">：春秋战国时期）。没人理他的。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：是的，我都在笑说我很佩服孔老夫子，因为他带着他的这个72门徒周游列国，然后不断的</w:t>
      </w:r>
      <w:r w:rsidRPr="00A73D29">
        <w:rPr>
          <w:rFonts w:ascii="宋体" w:eastAsia="宋体" w:hAnsi="宋体" w:cs="宋体"/>
          <w:b/>
        </w:rPr>
        <w:t>在</w:t>
      </w:r>
      <w:proofErr w:type="gramStart"/>
      <w:r w:rsidRPr="00A73D29">
        <w:rPr>
          <w:rFonts w:ascii="宋体" w:eastAsia="宋体" w:hAnsi="宋体" w:cs="宋体"/>
          <w:b/>
        </w:rPr>
        <w:t>跟各国</w:t>
      </w:r>
      <w:proofErr w:type="gramEnd"/>
      <w:r w:rsidRPr="00A73D29">
        <w:rPr>
          <w:rFonts w:ascii="宋体" w:eastAsia="宋体" w:hAnsi="宋体" w:cs="宋体"/>
          <w:b/>
        </w:rPr>
        <w:t>君主就是在推销贩售自己的理念，其实我觉得说实话就很像现在的很多的我们讲的政治说客</w:t>
      </w:r>
      <w:r>
        <w:rPr>
          <w:rFonts w:ascii="宋体" w:eastAsia="宋体" w:hAnsi="宋体" w:cs="宋体"/>
        </w:rPr>
        <w:t xml:space="preserve">，那么当然我觉得儒家的这个教理非常适用在一个国家的管理。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杨：也不是，</w:t>
      </w:r>
      <w:r w:rsidRPr="00A73D29">
        <w:rPr>
          <w:rFonts w:ascii="宋体" w:eastAsia="宋体" w:hAnsi="宋体" w:cs="宋体"/>
          <w:b/>
          <w:color w:val="FF0000"/>
        </w:rPr>
        <w:t>他其实跟那些说客的本质的差别在什么地方？说客其实是始终在非常刻意的迎合那一些统治者的意思，但</w:t>
      </w:r>
      <w:r w:rsidR="00A73D29">
        <w:rPr>
          <w:rFonts w:ascii="宋体" w:eastAsia="宋体" w:hAnsi="宋体" w:cs="宋体"/>
          <w:b/>
          <w:color w:val="FF0000"/>
        </w:rPr>
        <w:t>是孔子他一直以天道人心为最基本的这个归止，所以他不会（妥协逢迎</w:t>
      </w:r>
      <w:r w:rsidRPr="00A73D29">
        <w:rPr>
          <w:rFonts w:ascii="宋体" w:eastAsia="宋体" w:hAnsi="宋体" w:cs="宋体"/>
          <w:b/>
          <w:color w:val="FF0000"/>
        </w:rPr>
        <w:t>同流合污），所以到最后还是没有人任用他，他其实</w:t>
      </w:r>
      <w:proofErr w:type="gramStart"/>
      <w:r w:rsidRPr="00A73D29">
        <w:rPr>
          <w:rFonts w:ascii="宋体" w:eastAsia="宋体" w:hAnsi="宋体" w:cs="宋体"/>
          <w:b/>
          <w:color w:val="FF0000"/>
        </w:rPr>
        <w:t>不</w:t>
      </w:r>
      <w:proofErr w:type="gramEnd"/>
      <w:r w:rsidRPr="00A73D29">
        <w:rPr>
          <w:rFonts w:ascii="宋体" w:eastAsia="宋体" w:hAnsi="宋体" w:cs="宋体"/>
          <w:b/>
          <w:color w:val="FF0000"/>
        </w:rPr>
        <w:t>不是说我有一个东西，然后说我要推销给你，他其实不是这样，他最好需要有一个人来实现他的那个理念，而不是说我要去迎合别人的这么一个东西，所以我觉得他跟那些春秋战国时期的苏秦张仪这些说客还是有本质的一个差别</w:t>
      </w:r>
      <w:r>
        <w:rPr>
          <w:rFonts w:ascii="宋体" w:eastAsia="宋体" w:hAnsi="宋体" w:cs="宋体"/>
        </w:rPr>
        <w:t xml:space="preserve">，所以他最后整个人生的状态从客观来讲都是非常怀才不遇，而且遭遇非常悲惨，是吧？就是这样一个情况。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OK，我们时间过得很快，等一下先进半点广告，下半段让杨老师来跟大家再继续分享，杨老师其实有更多精彩的课程在他的无形学堂，包含了人文行走，我觉得这个部分也是非常有趣的啊，我们下半段再回来让杨老师跟各位听众朋友来介绍一下。 </w:t>
      </w:r>
    </w:p>
    <w:p w:rsidR="00040658" w:rsidRPr="00893612" w:rsidRDefault="00532E59" w:rsidP="006F2D8F">
      <w:pPr>
        <w:spacing w:beforeLines="50" w:before="120" w:line="360" w:lineRule="auto"/>
        <w:rPr>
          <w:rFonts w:ascii="楷体" w:eastAsia="楷体" w:hAnsi="楷体" w:cs="宋体"/>
          <w:color w:val="A6A6A6" w:themeColor="background1" w:themeShade="A6"/>
        </w:rPr>
      </w:pPr>
      <w:r w:rsidRPr="00893612">
        <w:rPr>
          <w:rFonts w:ascii="楷体" w:eastAsia="楷体" w:hAnsi="楷体" w:cs="宋体"/>
          <w:color w:val="A6A6A6" w:themeColor="background1" w:themeShade="A6"/>
        </w:rPr>
        <w:t>乘着太平洋的风，跨过海峡，用台北的腔调，讲述杭州味道。我是曼莉，来自台北，FM89，杭州之声，</w:t>
      </w:r>
      <w:proofErr w:type="gramStart"/>
      <w:r w:rsidRPr="00893612">
        <w:rPr>
          <w:rFonts w:ascii="楷体" w:eastAsia="楷体" w:hAnsi="楷体" w:cs="宋体"/>
          <w:color w:val="A6A6A6" w:themeColor="background1" w:themeShade="A6"/>
        </w:rPr>
        <w:t>曼</w:t>
      </w:r>
      <w:proofErr w:type="gramEnd"/>
      <w:r w:rsidRPr="00893612">
        <w:rPr>
          <w:rFonts w:ascii="楷体" w:eastAsia="楷体" w:hAnsi="楷体" w:cs="宋体"/>
          <w:color w:val="A6A6A6" w:themeColor="background1" w:themeShade="A6"/>
        </w:rPr>
        <w:t>行杭州，与你分享另一种生活。聊美食其实就是聊心灵，从米</w:t>
      </w:r>
      <w:r w:rsidRPr="00893612">
        <w:rPr>
          <w:rFonts w:ascii="楷体" w:eastAsia="楷体" w:hAnsi="楷体" w:cs="宋体"/>
          <w:color w:val="A6A6A6" w:themeColor="background1" w:themeShade="A6"/>
        </w:rPr>
        <w:lastRenderedPageBreak/>
        <w:t>其林餐厅到街头摊档，我们尝试分享和讲述那些能唤起你记忆的味道，</w:t>
      </w:r>
      <w:proofErr w:type="gramStart"/>
      <w:r w:rsidRPr="00893612">
        <w:rPr>
          <w:rFonts w:ascii="楷体" w:eastAsia="楷体" w:hAnsi="楷体" w:cs="宋体"/>
          <w:color w:val="A6A6A6" w:themeColor="background1" w:themeShade="A6"/>
        </w:rPr>
        <w:t>曼</w:t>
      </w:r>
      <w:proofErr w:type="gramEnd"/>
      <w:r w:rsidRPr="00893612">
        <w:rPr>
          <w:rFonts w:ascii="楷体" w:eastAsia="楷体" w:hAnsi="楷体" w:cs="宋体"/>
          <w:color w:val="A6A6A6" w:themeColor="background1" w:themeShade="A6"/>
        </w:rPr>
        <w:t>行杭州，说出心中滋味。我们在各种场合中相遇，然后坐下来聊各自的奋斗与精彩。FM89，杭州之声，</w:t>
      </w:r>
      <w:proofErr w:type="gramStart"/>
      <w:r w:rsidRPr="00893612">
        <w:rPr>
          <w:rFonts w:ascii="楷体" w:eastAsia="楷体" w:hAnsi="楷体" w:cs="宋体"/>
          <w:color w:val="A6A6A6" w:themeColor="background1" w:themeShade="A6"/>
        </w:rPr>
        <w:t>曼</w:t>
      </w:r>
      <w:proofErr w:type="gramEnd"/>
      <w:r w:rsidRPr="00893612">
        <w:rPr>
          <w:rFonts w:ascii="楷体" w:eastAsia="楷体" w:hAnsi="楷体" w:cs="宋体"/>
          <w:color w:val="A6A6A6" w:themeColor="background1" w:themeShade="A6"/>
        </w:rPr>
        <w:t xml:space="preserve">行杭州，精英访谈，进行时。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：欢迎各位听众朋友回到下半段的</w:t>
      </w:r>
      <w:proofErr w:type="gramStart"/>
      <w:r>
        <w:rPr>
          <w:rFonts w:ascii="宋体" w:eastAsia="宋体" w:hAnsi="宋体" w:cs="宋体"/>
        </w:rPr>
        <w:t>曼</w:t>
      </w:r>
      <w:proofErr w:type="gramEnd"/>
      <w:r>
        <w:rPr>
          <w:rFonts w:ascii="宋体" w:eastAsia="宋体" w:hAnsi="宋体" w:cs="宋体"/>
        </w:rPr>
        <w:t xml:space="preserve">行杭州节目现场，我是来自台北的曼莉。今天我们的访谈嘉宾是，浙江大学城市学院杨海锋杨老师，杨老师他曾经获得第三届最美杭州人感动杭城十佳教师这样的一个荣誉，那么他其实是浙江大学机械系本科，然后他是管理科学的硕士，目前也是在城市学院里面商学院任教，但是它非常特别的，对国学对于经典非常的有这样的热情。然后在7年的时间里面，在校园里有一个“无形书院”，让全校的师生还有社会上的这些朋友大家一块儿来参与，他每个星期天晚上都会在学校里面，然后跟参加的朋友们大家一起来读经典，聊人生。 </w:t>
      </w:r>
    </w:p>
    <w:p w:rsidR="00040658" w:rsidRDefault="00532E59" w:rsidP="006F2D8F">
      <w:pPr>
        <w:spacing w:beforeLines="50" w:before="120" w:line="360" w:lineRule="auto"/>
        <w:rPr>
          <w:rFonts w:ascii="宋体" w:eastAsia="宋体" w:hAnsi="宋体" w:cs="宋体"/>
        </w:rPr>
      </w:pPr>
      <w:r>
        <w:rPr>
          <w:rFonts w:ascii="宋体" w:eastAsia="宋体" w:hAnsi="宋体" w:cs="宋体"/>
        </w:rPr>
        <w:t xml:space="preserve">刚刚杨老师你提到这最近的这个已经是第207期，OK，风雨无阻，我觉得还是十分佩服的。刚刚我跟听众朋友有介绍到，你的这个无形书院里面有一个非常有特色的叫做“人文行走”这样的一个篇幅，你的人文行走是什么样的一个形式？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杨：就是带一些大学生，然后还有一些小朋友</w:t>
      </w:r>
      <w:proofErr w:type="gramStart"/>
      <w:r>
        <w:rPr>
          <w:rFonts w:ascii="宋体" w:eastAsia="宋体" w:hAnsi="宋体" w:cs="宋体"/>
        </w:rPr>
        <w:t>啊或者</w:t>
      </w:r>
      <w:proofErr w:type="gramEnd"/>
      <w:r>
        <w:rPr>
          <w:rFonts w:ascii="宋体" w:eastAsia="宋体" w:hAnsi="宋体" w:cs="宋体"/>
        </w:rPr>
        <w:t>家长其实都可以，社会上的很多人士，</w:t>
      </w:r>
      <w:r w:rsidRPr="00B92DE1">
        <w:rPr>
          <w:rFonts w:ascii="宋体" w:eastAsia="宋体" w:hAnsi="宋体" w:cs="宋体"/>
          <w:b/>
        </w:rPr>
        <w:t xml:space="preserve">到杭州以及周边的一些地方，一些人文的遗迹去走一走，去现场感受一下这样一个就是国学经典里承受的那个精神，为什么叫“人文”行走，其实我们走的地方背后都有一些非常伟大的灵魂在。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：嗯嗯嗯，我觉得杭州市还是一个蛮得天独厚的一个好地方（杨：人文），南宋时期很多的这些人文古迹在就在周围。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杨：说到那个南宋，我经常问学生一个问题，我说你们知道杭州是南宋的都城，但是那个都城</w:t>
      </w:r>
      <w:r w:rsidR="00392B0F">
        <w:rPr>
          <w:rFonts w:ascii="宋体" w:eastAsia="宋体" w:hAnsi="宋体" w:cs="宋体" w:hint="eastAsia"/>
        </w:rPr>
        <w:t>（和皇宫）</w:t>
      </w:r>
      <w:r>
        <w:rPr>
          <w:rFonts w:ascii="宋体" w:eastAsia="宋体" w:hAnsi="宋体" w:cs="宋体"/>
        </w:rPr>
        <w:t xml:space="preserve">在哪里呢？你知不知道？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：我过来杭州三年噢，那么你这样突然问我哈，就我印象的话应该是在南宋御街，然后到这个八卦田中间那一带是吧，是吗？（杨：也就是凤凰山那里）对对对对，凤凰山上那里。 </w:t>
      </w:r>
    </w:p>
    <w:p w:rsidR="00C32CA0" w:rsidRDefault="00532E59" w:rsidP="006F2D8F">
      <w:pPr>
        <w:spacing w:beforeLines="50" w:before="120" w:line="360" w:lineRule="auto"/>
        <w:rPr>
          <w:rFonts w:ascii="宋体" w:eastAsia="宋体" w:hAnsi="宋体" w:cs="宋体"/>
          <w:b/>
        </w:rPr>
      </w:pPr>
      <w:r>
        <w:rPr>
          <w:rFonts w:ascii="宋体" w:eastAsia="宋体" w:hAnsi="宋体" w:cs="宋体"/>
        </w:rPr>
        <w:t>杨：但是其实你一般走走已经看不到那个以前的南宋的故宫的那个样子了，（</w:t>
      </w:r>
      <w:proofErr w:type="gramStart"/>
      <w:r>
        <w:rPr>
          <w:rFonts w:ascii="宋体" w:eastAsia="宋体" w:hAnsi="宋体" w:cs="宋体"/>
        </w:rPr>
        <w:t>曼</w:t>
      </w:r>
      <w:proofErr w:type="gramEnd"/>
      <w:r>
        <w:rPr>
          <w:rFonts w:ascii="宋体" w:eastAsia="宋体" w:hAnsi="宋体" w:cs="宋体"/>
        </w:rPr>
        <w:t>：现在是完全看不到了，但是就是好像在凤凰山山脚那边有一个南宋都城有一个船舱</w:t>
      </w:r>
      <w:r>
        <w:rPr>
          <w:rFonts w:ascii="宋体" w:eastAsia="宋体" w:hAnsi="宋体" w:cs="宋体"/>
        </w:rPr>
        <w:lastRenderedPageBreak/>
        <w:t>的）遗址是吧？（</w:t>
      </w:r>
      <w:proofErr w:type="gramStart"/>
      <w:r>
        <w:rPr>
          <w:rFonts w:ascii="宋体" w:eastAsia="宋体" w:hAnsi="宋体" w:cs="宋体"/>
        </w:rPr>
        <w:t>曼</w:t>
      </w:r>
      <w:proofErr w:type="gramEnd"/>
      <w:r>
        <w:rPr>
          <w:rFonts w:ascii="宋体" w:eastAsia="宋体" w:hAnsi="宋体" w:cs="宋体"/>
        </w:rPr>
        <w:t>：对对对对，我不知道那是不</w:t>
      </w:r>
      <w:r>
        <w:rPr>
          <w:rFonts w:ascii="宋体" w:eastAsia="宋体" w:hAnsi="宋体" w:cs="宋体" w:hint="eastAsia"/>
        </w:rPr>
        <w:t>是</w:t>
      </w:r>
      <w:r>
        <w:rPr>
          <w:rFonts w:ascii="宋体" w:eastAsia="宋体" w:hAnsi="宋体" w:cs="宋体"/>
        </w:rPr>
        <w:t>再造的），御街遗址是真的，就是下面很湿的，很潮湿（</w:t>
      </w:r>
      <w:proofErr w:type="gramStart"/>
      <w:r>
        <w:rPr>
          <w:rFonts w:ascii="宋体" w:eastAsia="宋体" w:hAnsi="宋体" w:cs="宋体"/>
        </w:rPr>
        <w:t>曼</w:t>
      </w:r>
      <w:proofErr w:type="gramEnd"/>
      <w:r>
        <w:rPr>
          <w:rFonts w:ascii="宋体" w:eastAsia="宋体" w:hAnsi="宋体" w:cs="宋体"/>
        </w:rPr>
        <w:t>：往下面挖出来的南宋的那个城墙是吧），但是那个地方还不在宫内（</w:t>
      </w:r>
      <w:proofErr w:type="gramStart"/>
      <w:r>
        <w:rPr>
          <w:rFonts w:ascii="宋体" w:eastAsia="宋体" w:hAnsi="宋体" w:cs="宋体"/>
        </w:rPr>
        <w:t>曼</w:t>
      </w:r>
      <w:proofErr w:type="gramEnd"/>
      <w:r>
        <w:rPr>
          <w:rFonts w:ascii="宋体" w:eastAsia="宋体" w:hAnsi="宋体" w:cs="宋体"/>
        </w:rPr>
        <w:t>：噢），那个皇宫到底哪里？这个皇宫，就在凤凰山的一边（</w:t>
      </w:r>
      <w:proofErr w:type="gramStart"/>
      <w:r>
        <w:rPr>
          <w:rFonts w:ascii="宋体" w:eastAsia="宋体" w:hAnsi="宋体" w:cs="宋体"/>
        </w:rPr>
        <w:t>曼</w:t>
      </w:r>
      <w:proofErr w:type="gramEnd"/>
      <w:r>
        <w:rPr>
          <w:rFonts w:ascii="宋体" w:eastAsia="宋体" w:hAnsi="宋体" w:cs="宋体"/>
        </w:rPr>
        <w:t>：是在东西南北哪一面）。就是在凤凰山的应该是东侧，</w:t>
      </w:r>
      <w:r w:rsidR="000B4DC8">
        <w:rPr>
          <w:rFonts w:ascii="宋体" w:eastAsia="宋体" w:hAnsi="宋体" w:cs="宋体" w:hint="eastAsia"/>
        </w:rPr>
        <w:t>嗯是东侧，</w:t>
      </w:r>
      <w:r>
        <w:rPr>
          <w:rFonts w:ascii="宋体" w:eastAsia="宋体" w:hAnsi="宋体" w:cs="宋体"/>
        </w:rPr>
        <w:t>而且一半是在现在这个山的山坡上（</w:t>
      </w:r>
      <w:proofErr w:type="gramStart"/>
      <w:r>
        <w:rPr>
          <w:rFonts w:ascii="宋体" w:eastAsia="宋体" w:hAnsi="宋体" w:cs="宋体"/>
        </w:rPr>
        <w:t>曼</w:t>
      </w:r>
      <w:proofErr w:type="gramEnd"/>
      <w:r>
        <w:rPr>
          <w:rFonts w:ascii="宋体" w:eastAsia="宋体" w:hAnsi="宋体" w:cs="宋体"/>
        </w:rPr>
        <w:t>：就是现在的城隍</w:t>
      </w:r>
      <w:proofErr w:type="gramStart"/>
      <w:r>
        <w:rPr>
          <w:rFonts w:ascii="宋体" w:eastAsia="宋体" w:hAnsi="宋体" w:cs="宋体"/>
        </w:rPr>
        <w:t>阁那个</w:t>
      </w:r>
      <w:proofErr w:type="gramEnd"/>
      <w:r>
        <w:rPr>
          <w:rFonts w:ascii="宋体" w:eastAsia="宋体" w:hAnsi="宋体" w:cs="宋体"/>
        </w:rPr>
        <w:t>位置吗），</w:t>
      </w:r>
      <w:proofErr w:type="gramStart"/>
      <w:r>
        <w:rPr>
          <w:rFonts w:ascii="宋体" w:eastAsia="宋体" w:hAnsi="宋体" w:cs="宋体"/>
        </w:rPr>
        <w:t>呃</w:t>
      </w:r>
      <w:proofErr w:type="gramEnd"/>
      <w:r>
        <w:rPr>
          <w:rFonts w:ascii="宋体" w:eastAsia="宋体" w:hAnsi="宋体" w:cs="宋体"/>
        </w:rPr>
        <w:t>不是，那是吴山，不一样。我就是希望</w:t>
      </w:r>
      <w:r w:rsidRPr="000B4DC8">
        <w:rPr>
          <w:rFonts w:ascii="宋体" w:eastAsia="宋体" w:hAnsi="宋体" w:cs="宋体"/>
          <w:b/>
          <w:color w:val="FF0000"/>
        </w:rPr>
        <w:t>很多学生你在杭州学习4年，但实际上离杭州的历史人文以及它的真正的精神，实际上是很远很陌生的，它可能逛过一些商场，玩过一些风景点，但是这个杭州这个地方曾经生活过哪一些人，一些优秀的人，这些人曾经怎么样在生活，是吧</w:t>
      </w:r>
      <w:r>
        <w:rPr>
          <w:rFonts w:ascii="宋体" w:eastAsia="宋体" w:hAnsi="宋体" w:cs="宋体"/>
        </w:rPr>
        <w:t>，因为我选的</w:t>
      </w:r>
      <w:proofErr w:type="gramStart"/>
      <w:r>
        <w:rPr>
          <w:rFonts w:ascii="宋体" w:eastAsia="宋体" w:hAnsi="宋体" w:cs="宋体"/>
        </w:rPr>
        <w:t>点其实</w:t>
      </w:r>
      <w:proofErr w:type="gramEnd"/>
      <w:r>
        <w:rPr>
          <w:rFonts w:ascii="宋体" w:eastAsia="宋体" w:hAnsi="宋体" w:cs="宋体"/>
        </w:rPr>
        <w:t>都不是非常闹市的这么一些地方，比如说去年的像那个半山那边</w:t>
      </w:r>
      <w:proofErr w:type="gramStart"/>
      <w:r>
        <w:rPr>
          <w:rFonts w:ascii="宋体" w:eastAsia="宋体" w:hAnsi="宋体" w:cs="宋体"/>
        </w:rPr>
        <w:t>皋</w:t>
      </w:r>
      <w:proofErr w:type="gramEnd"/>
      <w:r>
        <w:rPr>
          <w:rFonts w:ascii="宋体" w:eastAsia="宋体" w:hAnsi="宋体" w:cs="宋体"/>
        </w:rPr>
        <w:t>亭山那边的文天</w:t>
      </w:r>
      <w:proofErr w:type="gramStart"/>
      <w:r>
        <w:rPr>
          <w:rFonts w:ascii="宋体" w:eastAsia="宋体" w:hAnsi="宋体" w:cs="宋体"/>
        </w:rPr>
        <w:t>祥</w:t>
      </w:r>
      <w:proofErr w:type="gramEnd"/>
      <w:r>
        <w:rPr>
          <w:rFonts w:ascii="宋体" w:eastAsia="宋体" w:hAnsi="宋体" w:cs="宋体"/>
        </w:rPr>
        <w:t>的一个塑像，有一个纪念他的一个地方，因为大家知道文天</w:t>
      </w:r>
      <w:proofErr w:type="gramStart"/>
      <w:r>
        <w:rPr>
          <w:rFonts w:ascii="宋体" w:eastAsia="宋体" w:hAnsi="宋体" w:cs="宋体"/>
        </w:rPr>
        <w:t>祥</w:t>
      </w:r>
      <w:proofErr w:type="gramEnd"/>
      <w:r>
        <w:rPr>
          <w:rFonts w:ascii="宋体" w:eastAsia="宋体" w:hAnsi="宋体" w:cs="宋体"/>
        </w:rPr>
        <w:t>是南宋的最后一任宰相是吧？在中国历史上应该是鼎鼎大名的，这个人应该不可能跟杭州没有交集，因为杭州是南宋的都城，</w:t>
      </w:r>
      <w:r w:rsidRPr="000B4DC8">
        <w:rPr>
          <w:rFonts w:ascii="宋体" w:eastAsia="宋体" w:hAnsi="宋体" w:cs="宋体"/>
          <w:b/>
          <w:color w:val="FF0000"/>
        </w:rPr>
        <w:t>其实文天</w:t>
      </w:r>
      <w:proofErr w:type="gramStart"/>
      <w:r w:rsidRPr="000B4DC8">
        <w:rPr>
          <w:rFonts w:ascii="宋体" w:eastAsia="宋体" w:hAnsi="宋体" w:cs="宋体"/>
          <w:b/>
          <w:color w:val="FF0000"/>
        </w:rPr>
        <w:t>祥</w:t>
      </w:r>
      <w:proofErr w:type="gramEnd"/>
      <w:r w:rsidRPr="000B4DC8">
        <w:rPr>
          <w:rFonts w:ascii="宋体" w:eastAsia="宋体" w:hAnsi="宋体" w:cs="宋体"/>
          <w:b/>
          <w:color w:val="FF0000"/>
        </w:rPr>
        <w:t>当年就是在半山这个</w:t>
      </w:r>
      <w:proofErr w:type="gramStart"/>
      <w:r w:rsidRPr="000B4DC8">
        <w:rPr>
          <w:rFonts w:ascii="宋体" w:eastAsia="宋体" w:hAnsi="宋体" w:cs="宋体"/>
          <w:b/>
          <w:color w:val="FF0000"/>
        </w:rPr>
        <w:t>地方跟元军</w:t>
      </w:r>
      <w:proofErr w:type="gramEnd"/>
      <w:r w:rsidRPr="000B4DC8">
        <w:rPr>
          <w:rFonts w:ascii="宋体" w:eastAsia="宋体" w:hAnsi="宋体" w:cs="宋体"/>
          <w:b/>
          <w:color w:val="FF0000"/>
        </w:rPr>
        <w:t>的元朝的那个宰相伯颜进行谈判，然后被扣押在那里，最后7年的那个悲惨的人生，但是也很壮烈的那个人生，其实就从那个地方开始的</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：OK），我觉得让人去现场感受一下，你站在那个地方去，当时发生了什么事情，</w:t>
      </w:r>
      <w:r w:rsidRPr="000909AB">
        <w:rPr>
          <w:rFonts w:ascii="宋体" w:eastAsia="宋体" w:hAnsi="宋体" w:cs="宋体"/>
          <w:b/>
          <w:color w:val="000000" w:themeColor="text1"/>
        </w:rPr>
        <w:t>元军大军压境已经攻占到都城，</w:t>
      </w:r>
      <w:r w:rsidRPr="000909AB">
        <w:rPr>
          <w:rFonts w:ascii="宋体" w:eastAsia="宋体" w:hAnsi="宋体" w:cs="宋体"/>
          <w:color w:val="000000" w:themeColor="text1"/>
        </w:rPr>
        <w:t>其实元</w:t>
      </w:r>
      <w:r w:rsidR="000909AB" w:rsidRPr="000909AB">
        <w:rPr>
          <w:rFonts w:ascii="宋体" w:eastAsia="宋体" w:hAnsi="宋体" w:cs="宋体" w:hint="eastAsia"/>
          <w:color w:val="000000" w:themeColor="text1"/>
        </w:rPr>
        <w:t>（口误：</w:t>
      </w:r>
      <w:r w:rsidR="000909AB" w:rsidRPr="000909AB">
        <w:rPr>
          <w:rFonts w:ascii="宋体" w:eastAsia="宋体" w:hAnsi="宋体" w:cs="宋体" w:hint="eastAsia"/>
          <w:b/>
          <w:color w:val="000000" w:themeColor="text1"/>
        </w:rPr>
        <w:t>宋）</w:t>
      </w:r>
      <w:r w:rsidRPr="000909AB">
        <w:rPr>
          <w:rFonts w:ascii="宋体" w:eastAsia="宋体" w:hAnsi="宋体" w:cs="宋体"/>
          <w:b/>
          <w:color w:val="000000" w:themeColor="text1"/>
        </w:rPr>
        <w:t>朝已经开始准备好了降表要投降的时候，居然南方有一个很不识相的读书人</w:t>
      </w:r>
      <w:r w:rsidR="000909AB" w:rsidRPr="000909AB">
        <w:rPr>
          <w:rFonts w:ascii="宋体" w:eastAsia="宋体" w:hAnsi="宋体" w:cs="宋体" w:hint="eastAsia"/>
          <w:color w:val="000000" w:themeColor="text1"/>
        </w:rPr>
        <w:t>（</w:t>
      </w:r>
      <w:proofErr w:type="gramStart"/>
      <w:r w:rsidR="000909AB" w:rsidRPr="000909AB">
        <w:rPr>
          <w:rFonts w:ascii="宋体" w:eastAsia="宋体" w:hAnsi="宋体" w:cs="宋体" w:hint="eastAsia"/>
          <w:color w:val="000000" w:themeColor="text1"/>
        </w:rPr>
        <w:t>曼</w:t>
      </w:r>
      <w:proofErr w:type="gramEnd"/>
      <w:r w:rsidR="000909AB" w:rsidRPr="000909AB">
        <w:rPr>
          <w:rFonts w:ascii="宋体" w:eastAsia="宋体" w:hAnsi="宋体" w:cs="宋体" w:hint="eastAsia"/>
          <w:color w:val="000000" w:themeColor="text1"/>
        </w:rPr>
        <w:t>：呃呵呵）</w:t>
      </w:r>
      <w:r w:rsidRPr="000909AB">
        <w:rPr>
          <w:rFonts w:ascii="宋体" w:eastAsia="宋体" w:hAnsi="宋体" w:cs="宋体"/>
          <w:b/>
          <w:color w:val="000000" w:themeColor="text1"/>
        </w:rPr>
        <w:t>，我要跟这一帮入侵者要谈判，然后要抵抗，然后</w:t>
      </w:r>
      <w:r w:rsidRPr="000909AB">
        <w:rPr>
          <w:rFonts w:ascii="宋体" w:eastAsia="宋体" w:hAnsi="宋体" w:cs="宋体"/>
          <w:b/>
          <w:color w:val="FF0000"/>
        </w:rPr>
        <w:t>你感受这个人他当时那种心情才能理解他之后写的那些篇章，我们以前语文课本里面写的那些东西，《过零丁洋》，《指南录后序》等等这些东西</w:t>
      </w:r>
      <w:r>
        <w:rPr>
          <w:rFonts w:ascii="宋体" w:eastAsia="宋体" w:hAnsi="宋体" w:cs="宋体"/>
        </w:rPr>
        <w:t>，然后我们在那个地方就在文天</w:t>
      </w:r>
      <w:proofErr w:type="gramStart"/>
      <w:r>
        <w:rPr>
          <w:rFonts w:ascii="宋体" w:eastAsia="宋体" w:hAnsi="宋体" w:cs="宋体"/>
        </w:rPr>
        <w:t>祥</w:t>
      </w:r>
      <w:proofErr w:type="gramEnd"/>
      <w:r>
        <w:rPr>
          <w:rFonts w:ascii="宋体" w:eastAsia="宋体" w:hAnsi="宋体" w:cs="宋体"/>
        </w:rPr>
        <w:t>的那个像前，我们就读一读他的那首《正气歌》，然后</w:t>
      </w:r>
      <w:r w:rsidRPr="000909AB">
        <w:rPr>
          <w:rFonts w:ascii="宋体" w:eastAsia="宋体" w:hAnsi="宋体" w:cs="宋体"/>
          <w:b/>
          <w:color w:val="000000" w:themeColor="text1"/>
        </w:rPr>
        <w:t>很多学生反馈我，他这样走一走，然后大家聊一聊，感受一下，之后他觉得这首《正气歌》真的是非常（</w:t>
      </w:r>
      <w:proofErr w:type="gramStart"/>
      <w:r w:rsidRPr="000909AB">
        <w:rPr>
          <w:rFonts w:ascii="宋体" w:eastAsia="宋体" w:hAnsi="宋体" w:cs="宋体"/>
          <w:b/>
          <w:color w:val="000000" w:themeColor="text1"/>
        </w:rPr>
        <w:t>曼</w:t>
      </w:r>
      <w:proofErr w:type="gramEnd"/>
      <w:r w:rsidRPr="000909AB">
        <w:rPr>
          <w:rFonts w:ascii="宋体" w:eastAsia="宋体" w:hAnsi="宋体" w:cs="宋体"/>
          <w:b/>
          <w:color w:val="000000" w:themeColor="text1"/>
        </w:rPr>
        <w:t>：特别有力量）有力量，真的是这样，嗯他特别能够感受到</w:t>
      </w:r>
      <w:r w:rsidR="005640B7">
        <w:rPr>
          <w:rFonts w:ascii="宋体" w:eastAsia="宋体" w:hAnsi="宋体" w:cs="宋体"/>
        </w:rPr>
        <w:t>，但这个你就不能</w:t>
      </w:r>
      <w:r>
        <w:rPr>
          <w:rFonts w:ascii="宋体" w:eastAsia="宋体" w:hAnsi="宋体" w:cs="宋体"/>
        </w:rPr>
        <w:t>因为那个地方没什么好玩的。其实就是高架（</w:t>
      </w:r>
      <w:proofErr w:type="gramStart"/>
      <w:r>
        <w:rPr>
          <w:rFonts w:ascii="宋体" w:eastAsia="宋体" w:hAnsi="宋体" w:cs="宋体"/>
        </w:rPr>
        <w:t>曼</w:t>
      </w:r>
      <w:proofErr w:type="gramEnd"/>
      <w:r>
        <w:rPr>
          <w:rFonts w:ascii="宋体" w:eastAsia="宋体" w:hAnsi="宋体" w:cs="宋体"/>
        </w:rPr>
        <w:t>：我去过）高架桥下面这么一个塑像，然后半山那边半山腰也有一个塑像一块石碑，</w:t>
      </w:r>
      <w:r w:rsidRPr="000909AB">
        <w:rPr>
          <w:rFonts w:ascii="宋体" w:eastAsia="宋体" w:hAnsi="宋体" w:cs="宋体"/>
          <w:b/>
        </w:rPr>
        <w:t>如果你去旅游的话没什么好看的。但是如果你</w:t>
      </w:r>
      <w:proofErr w:type="gramStart"/>
      <w:r w:rsidRPr="000909AB">
        <w:rPr>
          <w:rFonts w:ascii="宋体" w:eastAsia="宋体" w:hAnsi="宋体" w:cs="宋体"/>
          <w:b/>
        </w:rPr>
        <w:t>借这样</w:t>
      </w:r>
      <w:proofErr w:type="gramEnd"/>
      <w:r w:rsidRPr="000909AB">
        <w:rPr>
          <w:rFonts w:ascii="宋体" w:eastAsia="宋体" w:hAnsi="宋体" w:cs="宋体"/>
          <w:b/>
        </w:rPr>
        <w:t>一种我们非常踏实的这样一种行动去感受一下这些东西的话，我觉得这才叫真正的“行走”</w:t>
      </w:r>
      <w:r w:rsidR="00C32CA0">
        <w:rPr>
          <w:rFonts w:ascii="宋体" w:eastAsia="宋体" w:hAnsi="宋体" w:cs="宋体" w:hint="eastAsia"/>
          <w:b/>
        </w:rPr>
        <w:t>。</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lastRenderedPageBreak/>
        <w:t>曼</w:t>
      </w:r>
      <w:proofErr w:type="gramEnd"/>
      <w:r>
        <w:rPr>
          <w:rFonts w:ascii="宋体" w:eastAsia="宋体" w:hAnsi="宋体" w:cs="宋体"/>
        </w:rPr>
        <w:t>：</w:t>
      </w:r>
      <w:r w:rsidR="00C32CA0">
        <w:rPr>
          <w:rFonts w:ascii="宋体" w:eastAsia="宋体" w:hAnsi="宋体" w:cs="宋体"/>
        </w:rPr>
        <w:t>是的是的</w:t>
      </w:r>
      <w:r w:rsidR="00C32CA0">
        <w:rPr>
          <w:rFonts w:ascii="宋体" w:eastAsia="宋体" w:hAnsi="宋体" w:cs="宋体" w:hint="eastAsia"/>
        </w:rPr>
        <w:t>，所以你把它</w:t>
      </w:r>
      <w:r>
        <w:rPr>
          <w:rFonts w:ascii="宋体" w:eastAsia="宋体" w:hAnsi="宋体" w:cs="宋体"/>
        </w:rPr>
        <w:t xml:space="preserve">命名为“人文行走”，OK，我们上半段有谈到了王阳明先生，好像你也曾经有一次带着同学们到余姚去（杨：去过，是2011年），去了了那个四明山是不是？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w:t>
      </w:r>
      <w:proofErr w:type="gramStart"/>
      <w:r>
        <w:rPr>
          <w:rFonts w:ascii="宋体" w:eastAsia="宋体" w:hAnsi="宋体" w:cs="宋体"/>
        </w:rPr>
        <w:t>嗯四明</w:t>
      </w:r>
      <w:proofErr w:type="gramEnd"/>
      <w:r>
        <w:rPr>
          <w:rFonts w:ascii="宋体" w:eastAsia="宋体" w:hAnsi="宋体" w:cs="宋体"/>
        </w:rPr>
        <w:t>山那边是黄宗羲的那个地方，我们那次去的是余姚的市区，有王阳明的故居（</w:t>
      </w:r>
      <w:proofErr w:type="gramStart"/>
      <w:r>
        <w:rPr>
          <w:rFonts w:ascii="宋体" w:eastAsia="宋体" w:hAnsi="宋体" w:cs="宋体"/>
        </w:rPr>
        <w:t>曼</w:t>
      </w:r>
      <w:proofErr w:type="gramEnd"/>
      <w:r>
        <w:rPr>
          <w:rFonts w:ascii="宋体" w:eastAsia="宋体" w:hAnsi="宋体" w:cs="宋体"/>
        </w:rPr>
        <w:t>：噢你到了故居），</w:t>
      </w:r>
      <w:r w:rsidRPr="00C32CA0">
        <w:rPr>
          <w:rFonts w:ascii="宋体" w:eastAsia="宋体" w:hAnsi="宋体" w:cs="宋体"/>
          <w:b/>
        </w:rPr>
        <w:t>余姚有四贤，跟儒家比较相关的，就是一个是王阳明和一个是黄宗羲，还有一个就是把中国文化在明末的时候传到日本的朱舜水</w:t>
      </w:r>
      <w:r>
        <w:rPr>
          <w:rFonts w:ascii="宋体" w:eastAsia="宋体" w:hAnsi="宋体" w:cs="宋体"/>
        </w:rPr>
        <w:t>，啊，那么在</w:t>
      </w:r>
      <w:r w:rsidRPr="00C32CA0">
        <w:rPr>
          <w:rFonts w:ascii="宋体" w:eastAsia="宋体" w:hAnsi="宋体" w:cs="宋体"/>
          <w:b/>
        </w:rPr>
        <w:t>我们当时去的主要是以王阳明</w:t>
      </w:r>
      <w:r w:rsidR="00C32CA0" w:rsidRPr="00C32CA0">
        <w:rPr>
          <w:rFonts w:ascii="宋体" w:eastAsia="宋体" w:hAnsi="宋体" w:cs="宋体"/>
          <w:b/>
        </w:rPr>
        <w:t>故居为主，边上有一座叫</w:t>
      </w:r>
      <w:r w:rsidRPr="00C32CA0">
        <w:rPr>
          <w:rFonts w:ascii="宋体" w:eastAsia="宋体" w:hAnsi="宋体" w:cs="宋体"/>
          <w:b/>
        </w:rPr>
        <w:t>龙泉山（不是四明山），这个山上也有一些遗迹</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：那么同学们到了那个地方去，</w:t>
      </w:r>
      <w:r w:rsidRPr="00C07B1A">
        <w:rPr>
          <w:rFonts w:ascii="宋体" w:eastAsia="宋体" w:hAnsi="宋体" w:cs="宋体"/>
          <w:b/>
        </w:rPr>
        <w:t>然后再经由杨老师去讲述更多他的就是生平是吗），</w:t>
      </w:r>
      <w:r w:rsidRPr="00532E59">
        <w:rPr>
          <w:rFonts w:ascii="宋体" w:eastAsia="宋体" w:hAnsi="宋体" w:cs="宋体"/>
          <w:b/>
          <w:color w:val="FF0000"/>
        </w:rPr>
        <w:t>其实不是这样</w:t>
      </w:r>
      <w:r w:rsidR="00C07B1A" w:rsidRPr="00532E59">
        <w:rPr>
          <w:rFonts w:ascii="宋体" w:eastAsia="宋体" w:hAnsi="宋体" w:cs="宋体" w:hint="eastAsia"/>
          <w:b/>
          <w:color w:val="FF0000"/>
        </w:rPr>
        <w:t>（不是经由我来讲述）</w:t>
      </w:r>
      <w:r w:rsidRPr="00C07B1A">
        <w:rPr>
          <w:rFonts w:ascii="宋体" w:eastAsia="宋体" w:hAnsi="宋体" w:cs="宋体"/>
          <w:b/>
        </w:rPr>
        <w:t>，我们行走之前其实很多同学都是读过他的《传习录》的，也了解阳明心学的</w:t>
      </w:r>
      <w:r w:rsidR="00C07B1A">
        <w:rPr>
          <w:rFonts w:ascii="宋体" w:eastAsia="宋体" w:hAnsi="宋体" w:cs="宋体" w:hint="eastAsia"/>
          <w:b/>
        </w:rPr>
        <w:t>。</w:t>
      </w:r>
      <w:r>
        <w:rPr>
          <w:rFonts w:ascii="宋体" w:eastAsia="宋体" w:hAnsi="宋体" w:cs="宋体"/>
        </w:rPr>
        <w:t>其实我们在读《孟子》读这些书的时候，因为整个儒家是有一脉相承的，我们在读这些经典的时候，其实也同时一定会谈到阳明心学，肯定对他的也有非常熟悉的东西，所以我们一路其实都在谈这个东西。然后到了那边，因为它会有很多展示，我们就会知道，唉？这里他讲的对不对？因为毕竟展示是写给大众看的是吧？有些可能写的比较浅或者会有一些史实上的错误，那大家都可能会探讨这个东西，他这样因为而且阳明心学是比较深的东西，（展览）它呈现出来，这是一个表相，（</w:t>
      </w:r>
      <w:proofErr w:type="gramStart"/>
      <w:r>
        <w:rPr>
          <w:rFonts w:ascii="宋体" w:eastAsia="宋体" w:hAnsi="宋体" w:cs="宋体"/>
        </w:rPr>
        <w:t>曼</w:t>
      </w:r>
      <w:proofErr w:type="gramEnd"/>
      <w:r>
        <w:rPr>
          <w:rFonts w:ascii="宋体" w:eastAsia="宋体" w:hAnsi="宋体" w:cs="宋体"/>
        </w:rPr>
        <w:t>：我也觉得它其实是一个比较阳刚的一门学问）呃对，是非常强健的这么一种学问（</w:t>
      </w:r>
      <w:proofErr w:type="gramStart"/>
      <w:r>
        <w:rPr>
          <w:rFonts w:ascii="宋体" w:eastAsia="宋体" w:hAnsi="宋体" w:cs="宋体"/>
        </w:rPr>
        <w:t>曼</w:t>
      </w:r>
      <w:proofErr w:type="gramEnd"/>
      <w:r>
        <w:rPr>
          <w:rFonts w:ascii="宋体" w:eastAsia="宋体" w:hAnsi="宋体" w:cs="宋体"/>
        </w:rPr>
        <w:t>：对对对对</w:t>
      </w:r>
      <w:r w:rsidR="003B4736">
        <w:rPr>
          <w:rFonts w:ascii="宋体" w:eastAsia="宋体" w:hAnsi="宋体" w:cs="宋体" w:hint="eastAsia"/>
        </w:rPr>
        <w:t>）</w:t>
      </w:r>
      <w:r w:rsidR="00C07B1A">
        <w:rPr>
          <w:rFonts w:ascii="宋体" w:eastAsia="宋体" w:hAnsi="宋体" w:cs="宋体" w:hint="eastAsia"/>
        </w:rPr>
        <w:t>，</w:t>
      </w:r>
      <w:r>
        <w:rPr>
          <w:rFonts w:ascii="宋体" w:eastAsia="宋体" w:hAnsi="宋体" w:cs="宋体"/>
        </w:rPr>
        <w:t xml:space="preserve">确实是这样的。 </w:t>
      </w:r>
    </w:p>
    <w:p w:rsidR="00040658" w:rsidRDefault="007F1632"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w:t>
      </w:r>
      <w:r w:rsidR="00532E59">
        <w:rPr>
          <w:rFonts w:ascii="宋体" w:eastAsia="宋体" w:hAnsi="宋体" w:cs="宋体"/>
        </w:rPr>
        <w:t>然后好像你也曾经，就最近的应该是带同学们到那个应该是劳动路上的孔庙是吧？</w:t>
      </w:r>
      <w:r>
        <w:rPr>
          <w:rFonts w:ascii="宋体" w:eastAsia="宋体" w:hAnsi="宋体" w:cs="宋体" w:hint="eastAsia"/>
        </w:rPr>
        <w:t>嗯</w:t>
      </w:r>
      <w:r w:rsidR="00532E59">
        <w:rPr>
          <w:rFonts w:ascii="宋体" w:eastAsia="宋体" w:hAnsi="宋体" w:cs="宋体"/>
        </w:rPr>
        <w:t>孔庙是更早了，是10年底去过的，</w:t>
      </w:r>
      <w:r w:rsidR="00532E59" w:rsidRPr="007F1632">
        <w:rPr>
          <w:rFonts w:ascii="宋体" w:eastAsia="宋体" w:hAnsi="宋体" w:cs="宋体"/>
          <w:b/>
        </w:rPr>
        <w:t>我们最近的是去那个衢州的那个孔氏家庙，因为全国只有两个家庙</w:t>
      </w:r>
      <w:r w:rsidR="00532E59">
        <w:rPr>
          <w:rFonts w:ascii="宋体" w:eastAsia="宋体" w:hAnsi="宋体" w:cs="宋体"/>
        </w:rPr>
        <w:t>，一个就是那个山东的曲阜，曲阜有一个家庙，所谓家庙就是他那个家族一直延续生存的这么一个地方，</w:t>
      </w:r>
      <w:r w:rsidR="00532E59" w:rsidRPr="007F1632">
        <w:rPr>
          <w:rFonts w:ascii="宋体" w:eastAsia="宋体" w:hAnsi="宋体" w:cs="宋体"/>
          <w:b/>
        </w:rPr>
        <w:t>因为中国是孔家是非常特殊的一个家族，虽然朝代张家李家在更替，但是孔家的荣誉是不变的，因为它是国家的一个精神象征</w:t>
      </w:r>
      <w:r w:rsidR="00532E59">
        <w:rPr>
          <w:rFonts w:ascii="宋体" w:eastAsia="宋体" w:hAnsi="宋体" w:cs="宋体"/>
        </w:rPr>
        <w:t>，所以曲阜的孔庙其实就是家庙，他家族所在的一个地方，然后因为</w:t>
      </w:r>
      <w:proofErr w:type="gramStart"/>
      <w:r w:rsidR="00532E59" w:rsidRPr="007F1632">
        <w:rPr>
          <w:rFonts w:ascii="宋体" w:eastAsia="宋体" w:hAnsi="宋体" w:cs="宋体"/>
          <w:b/>
        </w:rPr>
        <w:t>南宋被金兵一直</w:t>
      </w:r>
      <w:proofErr w:type="gramEnd"/>
      <w:r w:rsidR="00532E59" w:rsidRPr="007F1632">
        <w:rPr>
          <w:rFonts w:ascii="宋体" w:eastAsia="宋体" w:hAnsi="宋体" w:cs="宋体"/>
          <w:b/>
        </w:rPr>
        <w:t>打到南方之后，那么孔氏的</w:t>
      </w:r>
      <w:proofErr w:type="gramStart"/>
      <w:r w:rsidR="00532E59" w:rsidRPr="007F1632">
        <w:rPr>
          <w:rFonts w:ascii="宋体" w:eastAsia="宋体" w:hAnsi="宋体" w:cs="宋体"/>
          <w:b/>
        </w:rPr>
        <w:t>家族也南迁</w:t>
      </w:r>
      <w:proofErr w:type="gramEnd"/>
      <w:r w:rsidR="00532E59" w:rsidRPr="007F1632">
        <w:rPr>
          <w:rFonts w:ascii="宋体" w:eastAsia="宋体" w:hAnsi="宋体" w:cs="宋体"/>
          <w:b/>
        </w:rPr>
        <w:t>，迁到这个南方，就迁到了衢州</w:t>
      </w:r>
      <w:r w:rsidR="00532E59">
        <w:rPr>
          <w:rFonts w:ascii="宋体" w:eastAsia="宋体" w:hAnsi="宋体" w:cs="宋体"/>
        </w:rPr>
        <w:t>（</w:t>
      </w:r>
      <w:proofErr w:type="gramStart"/>
      <w:r w:rsidR="00532E59">
        <w:rPr>
          <w:rFonts w:ascii="宋体" w:eastAsia="宋体" w:hAnsi="宋体" w:cs="宋体"/>
        </w:rPr>
        <w:t>曼</w:t>
      </w:r>
      <w:proofErr w:type="gramEnd"/>
      <w:r w:rsidR="00532E59">
        <w:rPr>
          <w:rFonts w:ascii="宋体" w:eastAsia="宋体" w:hAnsi="宋体" w:cs="宋体"/>
        </w:rPr>
        <w:t>：衢州）这个地方，</w:t>
      </w:r>
      <w:r w:rsidR="00532E59" w:rsidRPr="007F1632">
        <w:rPr>
          <w:rFonts w:ascii="宋体" w:eastAsia="宋体" w:hAnsi="宋体" w:cs="宋体"/>
          <w:b/>
        </w:rPr>
        <w:t>所以在那个地方也有一个家庙。</w:t>
      </w:r>
      <w:r w:rsidR="00532E59">
        <w:rPr>
          <w:rFonts w:ascii="宋体" w:eastAsia="宋体" w:hAnsi="宋体" w:cs="宋体"/>
        </w:rPr>
        <w:t xml:space="preserve"> </w:t>
      </w:r>
    </w:p>
    <w:p w:rsidR="00040658" w:rsidRDefault="00532E59" w:rsidP="006F2D8F">
      <w:pPr>
        <w:spacing w:beforeLines="50" w:before="120" w:line="360" w:lineRule="auto"/>
        <w:rPr>
          <w:rFonts w:ascii="宋体" w:eastAsia="宋体" w:hAnsi="宋体" w:cs="宋体"/>
        </w:rPr>
      </w:pPr>
      <w:r>
        <w:rPr>
          <w:rFonts w:ascii="宋体" w:eastAsia="宋体" w:hAnsi="宋体" w:cs="宋体"/>
        </w:rPr>
        <w:lastRenderedPageBreak/>
        <w:t>虽然后来元以后就是那个</w:t>
      </w:r>
      <w:r w:rsidRPr="007F1632">
        <w:rPr>
          <w:rFonts w:ascii="宋体" w:eastAsia="宋体" w:hAnsi="宋体" w:cs="宋体"/>
          <w:b/>
        </w:rPr>
        <w:t>正宗的爵位还是还给了曲阜那边，但是人很多是没有迁过去，还是在这里，其实真正嫡系的长子的那宗还是在南方的，所以就这个也是非常特殊的</w:t>
      </w:r>
      <w:r>
        <w:rPr>
          <w:rFonts w:ascii="宋体" w:eastAsia="宋体" w:hAnsi="宋体" w:cs="宋体"/>
        </w:rPr>
        <w:t>。我们可能山东去太远，我们可以去一下这个比较近的，我们坐高</w:t>
      </w:r>
      <w:proofErr w:type="gramStart"/>
      <w:r>
        <w:rPr>
          <w:rFonts w:ascii="宋体" w:eastAsia="宋体" w:hAnsi="宋体" w:cs="宋体"/>
        </w:rPr>
        <w:t>铁只有</w:t>
      </w:r>
      <w:proofErr w:type="gramEnd"/>
      <w:r>
        <w:rPr>
          <w:rFonts w:ascii="宋体" w:eastAsia="宋体" w:hAnsi="宋体" w:cs="宋体"/>
        </w:rPr>
        <w:t>一个多小时，一个零点小时，去看一下这个孔氏的这个家庙，然后正好我们读书会里面有一个是衢州人，他也去过，然后而且是我们骨干的一个学生，相当于做一个地导（</w:t>
      </w:r>
      <w:proofErr w:type="gramStart"/>
      <w:r>
        <w:rPr>
          <w:rFonts w:ascii="宋体" w:eastAsia="宋体" w:hAnsi="宋体" w:cs="宋体"/>
        </w:rPr>
        <w:t>曼</w:t>
      </w:r>
      <w:proofErr w:type="gramEnd"/>
      <w:r>
        <w:rPr>
          <w:rFonts w:ascii="宋体" w:eastAsia="宋体" w:hAnsi="宋体" w:cs="宋体"/>
        </w:rPr>
        <w:t>：明白</w:t>
      </w:r>
      <w:proofErr w:type="gramStart"/>
      <w:r>
        <w:rPr>
          <w:rFonts w:ascii="宋体" w:eastAsia="宋体" w:hAnsi="宋体" w:cs="宋体"/>
        </w:rPr>
        <w:t>明白</w:t>
      </w:r>
      <w:proofErr w:type="gramEnd"/>
      <w:r>
        <w:rPr>
          <w:rFonts w:ascii="宋体" w:eastAsia="宋体" w:hAnsi="宋体" w:cs="宋体"/>
        </w:rPr>
        <w:t>，就带着大家去然后去看一些精华的），对，就是探讨这样一些东西，我们其实行走之前都提了一些问题的（</w:t>
      </w:r>
      <w:proofErr w:type="gramStart"/>
      <w:r>
        <w:rPr>
          <w:rFonts w:ascii="宋体" w:eastAsia="宋体" w:hAnsi="宋体" w:cs="宋体"/>
        </w:rPr>
        <w:t>曼</w:t>
      </w:r>
      <w:proofErr w:type="gramEnd"/>
      <w:r>
        <w:rPr>
          <w:rFonts w:ascii="宋体" w:eastAsia="宋体" w:hAnsi="宋体" w:cs="宋体"/>
        </w:rPr>
        <w:t xml:space="preserve">：嗯嗯），就是你去思考一些问题。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：那么杨老师你也跟杭州的听众朋友也在介绍一下那个我们清和坊那边的孔庙，我相信很多杭州人应该没有去过。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w:t>
      </w:r>
      <w:proofErr w:type="gramStart"/>
      <w:r w:rsidR="007F1632">
        <w:rPr>
          <w:rFonts w:ascii="宋体" w:eastAsia="宋体" w:hAnsi="宋体" w:cs="宋体" w:hint="eastAsia"/>
        </w:rPr>
        <w:t>噢</w:t>
      </w:r>
      <w:r>
        <w:rPr>
          <w:rFonts w:ascii="宋体" w:eastAsia="宋体" w:hAnsi="宋体" w:cs="宋体"/>
        </w:rPr>
        <w:t>这个</w:t>
      </w:r>
      <w:proofErr w:type="gramEnd"/>
      <w:r>
        <w:rPr>
          <w:rFonts w:ascii="宋体" w:eastAsia="宋体" w:hAnsi="宋体" w:cs="宋体"/>
        </w:rPr>
        <w:t>孔庙啊我觉得</w:t>
      </w:r>
      <w:proofErr w:type="gramStart"/>
      <w:r>
        <w:rPr>
          <w:rFonts w:ascii="宋体" w:eastAsia="宋体" w:hAnsi="宋体" w:cs="宋体"/>
        </w:rPr>
        <w:t>非常</w:t>
      </w:r>
      <w:proofErr w:type="gramEnd"/>
      <w:r>
        <w:rPr>
          <w:rFonts w:ascii="宋体" w:eastAsia="宋体" w:hAnsi="宋体" w:cs="宋体"/>
        </w:rPr>
        <w:t>棒的一个地方，因为吴山广场是非常热闹的一个地方是吧？但是那一角是</w:t>
      </w:r>
      <w:proofErr w:type="gramStart"/>
      <w:r>
        <w:rPr>
          <w:rFonts w:ascii="宋体" w:eastAsia="宋体" w:hAnsi="宋体" w:cs="宋体"/>
        </w:rPr>
        <w:t>特别特别</w:t>
      </w:r>
      <w:proofErr w:type="gramEnd"/>
      <w:r>
        <w:rPr>
          <w:rFonts w:ascii="宋体" w:eastAsia="宋体" w:hAnsi="宋体" w:cs="宋体"/>
        </w:rPr>
        <w:t>的幽静（</w:t>
      </w:r>
      <w:proofErr w:type="gramStart"/>
      <w:r>
        <w:rPr>
          <w:rFonts w:ascii="宋体" w:eastAsia="宋体" w:hAnsi="宋体" w:cs="宋体"/>
        </w:rPr>
        <w:t>曼</w:t>
      </w:r>
      <w:proofErr w:type="gramEnd"/>
      <w:r>
        <w:rPr>
          <w:rFonts w:ascii="宋体" w:eastAsia="宋体" w:hAnsi="宋体" w:cs="宋体"/>
        </w:rPr>
        <w:t>：对，闹中取静）对，闹中取静，而且里面非常开阔（</w:t>
      </w:r>
      <w:proofErr w:type="gramStart"/>
      <w:r>
        <w:rPr>
          <w:rFonts w:ascii="宋体" w:eastAsia="宋体" w:hAnsi="宋体" w:cs="宋体"/>
        </w:rPr>
        <w:t>曼</w:t>
      </w:r>
      <w:proofErr w:type="gramEnd"/>
      <w:r>
        <w:rPr>
          <w:rFonts w:ascii="宋体" w:eastAsia="宋体" w:hAnsi="宋体" w:cs="宋体"/>
        </w:rPr>
        <w:t>：它其实腹地还蛮大的），对对对，我一般跟很多学生问，哎，</w:t>
      </w:r>
      <w:r w:rsidRPr="007F1632">
        <w:rPr>
          <w:rFonts w:ascii="宋体" w:eastAsia="宋体" w:hAnsi="宋体" w:cs="宋体"/>
          <w:b/>
        </w:rPr>
        <w:t>你听说过杭州有孔庙吗？都是没听说过，然后跟，哪怕跟很多有一些就是可能在杭州生活了很多年的人，都不知道，</w:t>
      </w:r>
      <w:r>
        <w:rPr>
          <w:rFonts w:ascii="宋体" w:eastAsia="宋体" w:hAnsi="宋体" w:cs="宋体"/>
        </w:rPr>
        <w:t xml:space="preserve">可能就是在中国人…… </w:t>
      </w:r>
    </w:p>
    <w:p w:rsidR="007F1632"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：我也曾经带孩子进去过几次噢，然后有一次很特别的经验就是，刚好碰到馆方开放了它有一个就是</w:t>
      </w:r>
      <w:r w:rsidRPr="007F1632">
        <w:rPr>
          <w:rFonts w:ascii="宋体" w:eastAsia="宋体" w:hAnsi="宋体" w:cs="宋体"/>
          <w:b/>
        </w:rPr>
        <w:t>星象仪的那个厅</w:t>
      </w:r>
      <w:r>
        <w:rPr>
          <w:rFonts w:ascii="宋体" w:eastAsia="宋体" w:hAnsi="宋体" w:cs="宋体"/>
        </w:rPr>
        <w:t>（杨：噢，对），带着孩子去看了古时候的这个星象罗盘，石头雕刻的（杨：边上的有一个行一个院子里面），对对对，就在那个池塘边莲花池旁边，然后它里头还有很多的这个古代的这个碑林，我后来才听</w:t>
      </w:r>
      <w:r w:rsidR="007F1632">
        <w:rPr>
          <w:rFonts w:ascii="宋体" w:eastAsia="宋体" w:hAnsi="宋体" w:cs="宋体"/>
        </w:rPr>
        <w:t>说很多美院的学生啊（杨：去拓碑是吧）早期对都去那边拓碑，然后</w:t>
      </w:r>
      <w:r>
        <w:rPr>
          <w:rFonts w:ascii="宋体" w:eastAsia="宋体" w:hAnsi="宋体" w:cs="宋体"/>
        </w:rPr>
        <w:t>回来那个仿写，嗯，所以我觉得那个地方其实</w:t>
      </w:r>
      <w:proofErr w:type="gramStart"/>
      <w:r>
        <w:rPr>
          <w:rFonts w:ascii="宋体" w:eastAsia="宋体" w:hAnsi="宋体" w:cs="宋体"/>
        </w:rPr>
        <w:t>真的带</w:t>
      </w:r>
      <w:proofErr w:type="gramEnd"/>
      <w:r>
        <w:rPr>
          <w:rFonts w:ascii="宋体" w:eastAsia="宋体" w:hAnsi="宋体" w:cs="宋体"/>
        </w:rPr>
        <w:t>孩子去走走，我觉得也很好</w:t>
      </w:r>
      <w:r w:rsidR="007F1632">
        <w:rPr>
          <w:rFonts w:ascii="宋体" w:eastAsia="宋体" w:hAnsi="宋体" w:cs="宋体" w:hint="eastAsia"/>
        </w:rPr>
        <w:t>。</w:t>
      </w:r>
    </w:p>
    <w:p w:rsidR="00040658" w:rsidRPr="00B724CE" w:rsidRDefault="00532E59" w:rsidP="006F2D8F">
      <w:pPr>
        <w:spacing w:beforeLines="50" w:before="120" w:line="360" w:lineRule="auto"/>
        <w:rPr>
          <w:rFonts w:ascii="宋体" w:eastAsia="宋体" w:hAnsi="宋体" w:cs="宋体"/>
          <w:b/>
          <w:color w:val="FF0000"/>
        </w:rPr>
      </w:pPr>
      <w:r>
        <w:rPr>
          <w:rFonts w:ascii="宋体" w:eastAsia="宋体" w:hAnsi="宋体" w:cs="宋体"/>
        </w:rPr>
        <w:t>杨：去了解一下这样一个文化，</w:t>
      </w:r>
      <w:r w:rsidRPr="007F1632">
        <w:rPr>
          <w:rFonts w:ascii="宋体" w:eastAsia="宋体" w:hAnsi="宋体" w:cs="宋体"/>
          <w:b/>
        </w:rPr>
        <w:t>我觉得对今天来讲，可能孔庙是一个比较尴尬的这么一个地方，</w:t>
      </w:r>
      <w:r w:rsidR="007F1632" w:rsidRPr="007F1632">
        <w:rPr>
          <w:rFonts w:ascii="宋体" w:eastAsia="宋体" w:hAnsi="宋体" w:cs="宋体" w:hint="eastAsia"/>
          <w:b/>
        </w:rPr>
        <w:t>它</w:t>
      </w:r>
      <w:r w:rsidRPr="007F1632">
        <w:rPr>
          <w:rFonts w:ascii="宋体" w:eastAsia="宋体" w:hAnsi="宋体" w:cs="宋体"/>
          <w:b/>
        </w:rPr>
        <w:t>已经不是一个精神象征了。但是我觉得借这一个地方，是可以去了解一下就是这样一个儒家文化，或者孔子是一个什么样的人。</w:t>
      </w:r>
      <w:r>
        <w:rPr>
          <w:rFonts w:ascii="宋体" w:eastAsia="宋体" w:hAnsi="宋体" w:cs="宋体"/>
        </w:rPr>
        <w:t>因为我们我是带带过很多次，小学生、幼儿园、大学生，家长其实都带过去看过，其实我们也就是聊一聊，然后呢在里面读一些篇章，大家一起来读一些篇章，然后来看一看这个孔子的生平，我们再聊一聊他的弟子啊，比如说你</w:t>
      </w:r>
      <w:proofErr w:type="gramStart"/>
      <w:r>
        <w:rPr>
          <w:rFonts w:ascii="宋体" w:eastAsia="宋体" w:hAnsi="宋体" w:cs="宋体"/>
        </w:rPr>
        <w:t>你</w:t>
      </w:r>
      <w:proofErr w:type="gramEnd"/>
      <w:r>
        <w:rPr>
          <w:rFonts w:ascii="宋体" w:eastAsia="宋体" w:hAnsi="宋体" w:cs="宋体"/>
        </w:rPr>
        <w:t>最喜欢哪一个啊，</w:t>
      </w:r>
      <w:r w:rsidRPr="00B724CE">
        <w:rPr>
          <w:rFonts w:ascii="宋体" w:eastAsia="宋体" w:hAnsi="宋体" w:cs="宋体"/>
          <w:b/>
          <w:color w:val="FF0000"/>
        </w:rPr>
        <w:t>其实我自</w:t>
      </w:r>
      <w:r w:rsidRPr="00B724CE">
        <w:rPr>
          <w:rFonts w:ascii="宋体" w:eastAsia="宋体" w:hAnsi="宋体" w:cs="宋体"/>
          <w:b/>
          <w:color w:val="FF0000"/>
        </w:rPr>
        <w:lastRenderedPageBreak/>
        <w:t>己作为老师，我对孔子最深切的这个体会，还是他们师徒间的师生间的这么一种亲切的这么一种情感，而且是很对等的，跟我那个无形书院这样一种氛围是</w:t>
      </w:r>
      <w:proofErr w:type="gramStart"/>
      <w:r w:rsidRPr="00B724CE">
        <w:rPr>
          <w:rFonts w:ascii="宋体" w:eastAsia="宋体" w:hAnsi="宋体" w:cs="宋体"/>
          <w:b/>
          <w:color w:val="FF0000"/>
        </w:rPr>
        <w:t>非常搭调的</w:t>
      </w:r>
      <w:proofErr w:type="gramEnd"/>
      <w:r w:rsidRPr="00B724CE">
        <w:rPr>
          <w:rFonts w:ascii="宋体" w:eastAsia="宋体" w:hAnsi="宋体" w:cs="宋体"/>
          <w:b/>
          <w:color w:val="FF0000"/>
        </w:rPr>
        <w:t>，因为孔子跟他的弟子间是非常亲切平等的，而且师生情谊是非常浓厚的。经常有时候也和弟子开开玩笑，这样，也不会</w:t>
      </w:r>
      <w:proofErr w:type="gramStart"/>
      <w:r w:rsidRPr="00B724CE">
        <w:rPr>
          <w:rFonts w:ascii="宋体" w:eastAsia="宋体" w:hAnsi="宋体" w:cs="宋体"/>
          <w:b/>
          <w:color w:val="FF0000"/>
        </w:rPr>
        <w:t>拿很大</w:t>
      </w:r>
      <w:proofErr w:type="gramEnd"/>
      <w:r w:rsidRPr="00B724CE">
        <w:rPr>
          <w:rFonts w:ascii="宋体" w:eastAsia="宋体" w:hAnsi="宋体" w:cs="宋体"/>
          <w:b/>
          <w:color w:val="FF0000"/>
        </w:rPr>
        <w:t>的架子（</w:t>
      </w:r>
      <w:proofErr w:type="gramStart"/>
      <w:r w:rsidRPr="00B724CE">
        <w:rPr>
          <w:rFonts w:ascii="宋体" w:eastAsia="宋体" w:hAnsi="宋体" w:cs="宋体"/>
          <w:b/>
          <w:color w:val="FF0000"/>
        </w:rPr>
        <w:t>曼</w:t>
      </w:r>
      <w:proofErr w:type="gramEnd"/>
      <w:r w:rsidRPr="00B724CE">
        <w:rPr>
          <w:rFonts w:ascii="宋体" w:eastAsia="宋体" w:hAnsi="宋体" w:cs="宋体"/>
          <w:b/>
          <w:color w:val="FF0000"/>
        </w:rPr>
        <w:t>：因为它是一个大智慧的人嘛），然后其实跟他感情最好的那几个像子路啊</w:t>
      </w:r>
      <w:proofErr w:type="gramStart"/>
      <w:r w:rsidRPr="00B724CE">
        <w:rPr>
          <w:rFonts w:ascii="宋体" w:eastAsia="宋体" w:hAnsi="宋体" w:cs="宋体"/>
          <w:b/>
          <w:color w:val="FF0000"/>
        </w:rPr>
        <w:t>宰予啊</w:t>
      </w:r>
      <w:proofErr w:type="gramEnd"/>
      <w:r w:rsidRPr="00B724CE">
        <w:rPr>
          <w:rFonts w:ascii="宋体" w:eastAsia="宋体" w:hAnsi="宋体" w:cs="宋体"/>
          <w:b/>
          <w:color w:val="FF0000"/>
        </w:rPr>
        <w:t xml:space="preserve">他其实都经常批评，而且感情依然很好。就是他不是说我们经常骂几句伤感情，不是这样，他就是这样一种非常非常好的这样一种师生的一种情谊，我觉得这个在今天的大学乃至整个教育系统当中，其实都是一种非常珍贵的东西，师生的这种情谊。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：不过我相信一定是孔子他身上有非常强大的那种磁场能量，可以让这些人就全部大家都驯化在他的这个教育之下。 </w:t>
      </w:r>
    </w:p>
    <w:p w:rsidR="00040658" w:rsidRDefault="00B724CE" w:rsidP="006F2D8F">
      <w:pPr>
        <w:spacing w:beforeLines="50" w:before="120" w:line="360" w:lineRule="auto"/>
        <w:rPr>
          <w:rFonts w:ascii="宋体" w:eastAsia="宋体" w:hAnsi="宋体" w:cs="宋体"/>
        </w:rPr>
      </w:pPr>
      <w:r>
        <w:rPr>
          <w:rFonts w:ascii="宋体" w:eastAsia="宋体" w:hAnsi="宋体" w:cs="宋体" w:hint="eastAsia"/>
        </w:rPr>
        <w:t>杨：</w:t>
      </w:r>
      <w:r w:rsidR="00532E59">
        <w:rPr>
          <w:rFonts w:ascii="宋体" w:eastAsia="宋体" w:hAnsi="宋体" w:cs="宋体"/>
        </w:rPr>
        <w:t>我经常就是跟学生在探讨这个孔子跟这个儒家思想的时候，</w:t>
      </w:r>
      <w:r w:rsidR="00532E59" w:rsidRPr="00B724CE">
        <w:rPr>
          <w:rFonts w:ascii="宋体" w:eastAsia="宋体" w:hAnsi="宋体" w:cs="宋体"/>
          <w:b/>
          <w:color w:val="FF0000"/>
        </w:rPr>
        <w:t>其实我们恰恰需要去剥掉这2000多年来附加在孔子身上的那些莫名其妙的东西，这东西其实不是孔子本身所附有的东西，还原他这个人的真的精神，去感受一下，因为他很多事情，你设身处地的去那个时代去看看他这样一个人的形象。</w:t>
      </w:r>
      <w:r w:rsidR="00532E59">
        <w:rPr>
          <w:rFonts w:ascii="宋体" w:eastAsia="宋体" w:hAnsi="宋体" w:cs="宋体"/>
        </w:rPr>
        <w:t>因为你可以想一个，如果真的像我们后世某些人所描绘的这样一个人的话，那么他怎么可能有</w:t>
      </w:r>
      <w:r w:rsidR="00532E59" w:rsidRPr="00B724CE">
        <w:rPr>
          <w:rFonts w:ascii="宋体" w:eastAsia="宋体" w:hAnsi="宋体" w:cs="宋体"/>
          <w:b/>
          <w:color w:val="FF0000"/>
        </w:rPr>
        <w:t>那么多弟子</w:t>
      </w:r>
      <w:r w:rsidR="00532E59">
        <w:rPr>
          <w:rFonts w:ascii="宋体" w:eastAsia="宋体" w:hAnsi="宋体" w:cs="宋体"/>
        </w:rPr>
        <w:t>，而且这些弟子</w:t>
      </w:r>
      <w:r w:rsidR="00532E59" w:rsidRPr="00B724CE">
        <w:rPr>
          <w:rFonts w:ascii="宋体" w:eastAsia="宋体" w:hAnsi="宋体" w:cs="宋体"/>
          <w:b/>
          <w:color w:val="FF0000"/>
        </w:rPr>
        <w:t>来自全国</w:t>
      </w:r>
      <w:proofErr w:type="gramStart"/>
      <w:r w:rsidR="00532E59" w:rsidRPr="00B724CE">
        <w:rPr>
          <w:rFonts w:ascii="宋体" w:eastAsia="宋体" w:hAnsi="宋体" w:cs="宋体"/>
          <w:b/>
          <w:color w:val="FF0000"/>
        </w:rPr>
        <w:t>各就是</w:t>
      </w:r>
      <w:proofErr w:type="gramEnd"/>
      <w:r w:rsidR="00532E59" w:rsidRPr="00B724CE">
        <w:rPr>
          <w:rFonts w:ascii="宋体" w:eastAsia="宋体" w:hAnsi="宋体" w:cs="宋体"/>
          <w:b/>
          <w:color w:val="FF0000"/>
        </w:rPr>
        <w:t>当时的这个中华大地的那些人，怎么会这么真心诚意的去</w:t>
      </w:r>
      <w:proofErr w:type="gramStart"/>
      <w:r w:rsidR="00532E59" w:rsidRPr="00B724CE">
        <w:rPr>
          <w:rFonts w:ascii="宋体" w:eastAsia="宋体" w:hAnsi="宋体" w:cs="宋体"/>
          <w:b/>
          <w:color w:val="FF0000"/>
        </w:rPr>
        <w:t>膺服这么</w:t>
      </w:r>
      <w:proofErr w:type="gramEnd"/>
      <w:r w:rsidR="00532E59" w:rsidRPr="00B724CE">
        <w:rPr>
          <w:rFonts w:ascii="宋体" w:eastAsia="宋体" w:hAnsi="宋体" w:cs="宋体"/>
          <w:b/>
          <w:color w:val="FF0000"/>
        </w:rPr>
        <w:t>一个人？包括他去世很多年后，像这个司马迁写这个《孔子世家》的时候，最后都非常的感动，“余读孔氏书，想见其为人”，真想看一看当年的这个孔子，就是在那个孔庙里面低首徘徊，就是这样，后面司马迁自己写的那段话。</w:t>
      </w:r>
      <w:r w:rsidR="00532E59">
        <w:rPr>
          <w:rFonts w:ascii="宋体" w:eastAsia="宋体" w:hAnsi="宋体" w:cs="宋体"/>
        </w:rPr>
        <w:t xml:space="preserve">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：嗯，我发现跟杨老师学经典其实是很生动的，因为</w:t>
      </w:r>
      <w:r w:rsidRPr="00866A7E">
        <w:rPr>
          <w:rFonts w:ascii="宋体" w:eastAsia="宋体" w:hAnsi="宋体" w:cs="宋体"/>
          <w:b/>
        </w:rPr>
        <w:t xml:space="preserve">你会把它就是很巧妙的用现代的语言跟现代人可以理解的这个情感方式噢，来去做一个传递。 </w:t>
      </w:r>
    </w:p>
    <w:p w:rsidR="00040658" w:rsidRPr="00866A7E" w:rsidRDefault="00532E59" w:rsidP="006F2D8F">
      <w:pPr>
        <w:spacing w:beforeLines="50" w:before="120" w:line="360" w:lineRule="auto"/>
        <w:rPr>
          <w:rFonts w:ascii="宋体" w:eastAsia="宋体" w:hAnsi="宋体" w:cs="宋体"/>
          <w:b/>
          <w:color w:val="FF0000"/>
        </w:rPr>
      </w:pPr>
      <w:r>
        <w:rPr>
          <w:rFonts w:ascii="宋体" w:eastAsia="宋体" w:hAnsi="宋体" w:cs="宋体"/>
        </w:rPr>
        <w:t>杨：而且真的其实</w:t>
      </w:r>
      <w:r w:rsidRPr="00866A7E">
        <w:rPr>
          <w:rFonts w:ascii="宋体" w:eastAsia="宋体" w:hAnsi="宋体" w:cs="宋体"/>
          <w:b/>
          <w:color w:val="FF0000"/>
        </w:rPr>
        <w:t>如果说我们经典会读的话，这种</w:t>
      </w:r>
      <w:proofErr w:type="gramStart"/>
      <w:r w:rsidRPr="00866A7E">
        <w:rPr>
          <w:rFonts w:ascii="宋体" w:eastAsia="宋体" w:hAnsi="宋体" w:cs="宋体"/>
          <w:b/>
          <w:color w:val="FF0000"/>
        </w:rPr>
        <w:t>其实会</w:t>
      </w:r>
      <w:proofErr w:type="gramEnd"/>
      <w:r w:rsidRPr="00866A7E">
        <w:rPr>
          <w:rFonts w:ascii="宋体" w:eastAsia="宋体" w:hAnsi="宋体" w:cs="宋体"/>
          <w:b/>
          <w:color w:val="FF0000"/>
        </w:rPr>
        <w:t>更生动，因为为什么？因为其实那些年轻人比我更接近这个时代，（</w:t>
      </w:r>
      <w:proofErr w:type="gramStart"/>
      <w:r w:rsidRPr="00866A7E">
        <w:rPr>
          <w:rFonts w:ascii="宋体" w:eastAsia="宋体" w:hAnsi="宋体" w:cs="宋体"/>
          <w:b/>
          <w:color w:val="FF0000"/>
        </w:rPr>
        <w:t>曼</w:t>
      </w:r>
      <w:proofErr w:type="gramEnd"/>
      <w:r w:rsidRPr="00866A7E">
        <w:rPr>
          <w:rFonts w:ascii="宋体" w:eastAsia="宋体" w:hAnsi="宋体" w:cs="宋体"/>
          <w:b/>
          <w:color w:val="FF0000"/>
        </w:rPr>
        <w:t>：嗯，明白</w:t>
      </w:r>
      <w:proofErr w:type="gramStart"/>
      <w:r w:rsidRPr="00866A7E">
        <w:rPr>
          <w:rFonts w:ascii="宋体" w:eastAsia="宋体" w:hAnsi="宋体" w:cs="宋体"/>
          <w:b/>
          <w:color w:val="FF0000"/>
        </w:rPr>
        <w:t>明白</w:t>
      </w:r>
      <w:proofErr w:type="gramEnd"/>
      <w:r w:rsidRPr="00866A7E">
        <w:rPr>
          <w:rFonts w:ascii="宋体" w:eastAsia="宋体" w:hAnsi="宋体" w:cs="宋体"/>
          <w:b/>
          <w:color w:val="FF0000"/>
        </w:rPr>
        <w:t>，他们会用他们自己的语言来），一旦理解了这个经典的这个意思或者大致的意思的时候，他们就会用自己的生命体验和契合时代的那些接地气的东西来阐发，这时候发生的碰</w:t>
      </w:r>
      <w:r w:rsidRPr="00866A7E">
        <w:rPr>
          <w:rFonts w:ascii="宋体" w:eastAsia="宋体" w:hAnsi="宋体" w:cs="宋体"/>
          <w:b/>
          <w:color w:val="FF0000"/>
        </w:rPr>
        <w:lastRenderedPageBreak/>
        <w:t xml:space="preserve">撞就是非常非常，我说我比较享受的就是这个东西，因为年轻人是最具有生命活力的，这些人其实是最可以从这些经典当中去获得东西的。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：嗯杨老师我知道你其实还有很多很特别的创举噢，</w:t>
      </w:r>
      <w:proofErr w:type="gramStart"/>
      <w:r>
        <w:rPr>
          <w:rFonts w:ascii="宋体" w:eastAsia="宋体" w:hAnsi="宋体" w:cs="宋体"/>
        </w:rPr>
        <w:t>呃你有</w:t>
      </w:r>
      <w:proofErr w:type="gramEnd"/>
      <w:r>
        <w:rPr>
          <w:rFonts w:ascii="宋体" w:eastAsia="宋体" w:hAnsi="宋体" w:cs="宋体"/>
        </w:rPr>
        <w:t>一个公益赠书这样的一个例行的公益活动，好像是在针对</w:t>
      </w:r>
      <w:proofErr w:type="gramStart"/>
      <w:r>
        <w:rPr>
          <w:rFonts w:ascii="宋体" w:eastAsia="宋体" w:hAnsi="宋体" w:cs="宋体"/>
        </w:rPr>
        <w:t>一些呃在城市</w:t>
      </w:r>
      <w:proofErr w:type="gramEnd"/>
      <w:r>
        <w:rPr>
          <w:rFonts w:ascii="宋体" w:eastAsia="宋体" w:hAnsi="宋体" w:cs="宋体"/>
        </w:rPr>
        <w:t xml:space="preserve">里面比较辛苦的这些务工人员，去送出一些你觉得很有意义的这些书。这个就是你赠送的形式，比方说你的受赠者，你是怎么样去选定的？ </w:t>
      </w:r>
    </w:p>
    <w:p w:rsidR="00040658" w:rsidRPr="00866A7E" w:rsidRDefault="00532E59" w:rsidP="006F2D8F">
      <w:pPr>
        <w:spacing w:beforeLines="50" w:before="120" w:line="360" w:lineRule="auto"/>
        <w:rPr>
          <w:rFonts w:ascii="宋体" w:eastAsia="宋体" w:hAnsi="宋体" w:cs="宋体"/>
          <w:b/>
          <w:color w:val="FF0000"/>
        </w:rPr>
      </w:pPr>
      <w:r>
        <w:rPr>
          <w:rFonts w:ascii="宋体" w:eastAsia="宋体" w:hAnsi="宋体" w:cs="宋体"/>
        </w:rPr>
        <w:t>杨：当初噢我就觉得，是这样的，其实也是好多年前了嘛，</w:t>
      </w:r>
      <w:r w:rsidRPr="00866A7E">
        <w:rPr>
          <w:rFonts w:ascii="宋体" w:eastAsia="宋体" w:hAnsi="宋体" w:cs="宋体"/>
          <w:b/>
        </w:rPr>
        <w:t>因为我也用</w:t>
      </w:r>
      <w:proofErr w:type="gramStart"/>
      <w:r w:rsidRPr="00866A7E">
        <w:rPr>
          <w:rFonts w:ascii="宋体" w:eastAsia="宋体" w:hAnsi="宋体" w:cs="宋体"/>
          <w:b/>
        </w:rPr>
        <w:t>一些微博啊这些</w:t>
      </w:r>
      <w:proofErr w:type="gramEnd"/>
      <w:r w:rsidRPr="00866A7E">
        <w:rPr>
          <w:rFonts w:ascii="宋体" w:eastAsia="宋体" w:hAnsi="宋体" w:cs="宋体"/>
          <w:b/>
        </w:rPr>
        <w:t>平台啊，然后我有一个想法，就是我还是希望能够跟一些年轻人</w:t>
      </w:r>
      <w:proofErr w:type="gramStart"/>
      <w:r w:rsidRPr="00866A7E">
        <w:rPr>
          <w:rFonts w:ascii="宋体" w:eastAsia="宋体" w:hAnsi="宋体" w:cs="宋体"/>
          <w:b/>
        </w:rPr>
        <w:t>啊或者</w:t>
      </w:r>
      <w:proofErr w:type="gramEnd"/>
      <w:r w:rsidRPr="00866A7E">
        <w:rPr>
          <w:rFonts w:ascii="宋体" w:eastAsia="宋体" w:hAnsi="宋体" w:cs="宋体"/>
          <w:b/>
        </w:rPr>
        <w:t>一些刚刚进入社会的这样一些年轻人或者一些务工人员，也可以在校的大学生，</w:t>
      </w:r>
      <w:r w:rsidRPr="00866A7E">
        <w:rPr>
          <w:rFonts w:ascii="宋体" w:eastAsia="宋体" w:hAnsi="宋体" w:cs="宋体"/>
          <w:b/>
          <w:color w:val="FF0000"/>
        </w:rPr>
        <w:t>能够有一些有一定心灵层面精神层面的交往，那么用什么方式呢，我其实我能想到最好的方式就是书</w:t>
      </w:r>
      <w:r w:rsidRPr="00866A7E">
        <w:rPr>
          <w:rFonts w:ascii="宋体" w:eastAsia="宋体" w:hAnsi="宋体" w:cs="宋体"/>
          <w:b/>
        </w:rPr>
        <w:t>，就是用书这样一种形式</w:t>
      </w:r>
      <w:r>
        <w:rPr>
          <w:rFonts w:ascii="宋体" w:eastAsia="宋体" w:hAnsi="宋体" w:cs="宋体"/>
        </w:rPr>
        <w:t>，所以（</w:t>
      </w:r>
      <w:proofErr w:type="gramStart"/>
      <w:r>
        <w:rPr>
          <w:rFonts w:ascii="宋体" w:eastAsia="宋体" w:hAnsi="宋体" w:cs="宋体"/>
        </w:rPr>
        <w:t>曼</w:t>
      </w:r>
      <w:proofErr w:type="gramEnd"/>
      <w:r>
        <w:rPr>
          <w:rFonts w:ascii="宋体" w:eastAsia="宋体" w:hAnsi="宋体" w:cs="宋体"/>
        </w:rPr>
        <w:t>：</w:t>
      </w:r>
      <w:r w:rsidRPr="00866A7E">
        <w:rPr>
          <w:rFonts w:ascii="宋体" w:eastAsia="宋体" w:hAnsi="宋体" w:cs="宋体"/>
          <w:b/>
          <w:color w:val="FF0000"/>
        </w:rPr>
        <w:t>要找一个共同的语言</w:t>
      </w:r>
      <w:r>
        <w:rPr>
          <w:rFonts w:ascii="宋体" w:eastAsia="宋体" w:hAnsi="宋体" w:cs="宋体"/>
        </w:rPr>
        <w:t>），对，然后我基本上就是这样，</w:t>
      </w:r>
      <w:proofErr w:type="gramStart"/>
      <w:r>
        <w:rPr>
          <w:rFonts w:ascii="宋体" w:eastAsia="宋体" w:hAnsi="宋体" w:cs="宋体"/>
        </w:rPr>
        <w:t>微博上</w:t>
      </w:r>
      <w:proofErr w:type="gramEnd"/>
      <w:r>
        <w:rPr>
          <w:rFonts w:ascii="宋体" w:eastAsia="宋体" w:hAnsi="宋体" w:cs="宋体"/>
        </w:rPr>
        <w:t>跟我有一些交流的一些人，或者说某一些机缘可以相识的一些人，通过交流，发现，唉，他很喜欢某一本书，然后我就很想送他这本书，然后以这个机缘做一些交流。</w:t>
      </w:r>
      <w:r w:rsidRPr="00866A7E">
        <w:rPr>
          <w:rFonts w:ascii="宋体" w:eastAsia="宋体" w:hAnsi="宋体" w:cs="宋体"/>
          <w:b/>
          <w:color w:val="FF0000"/>
        </w:rPr>
        <w:t>我自己印象最深的就是当时经常给我送</w:t>
      </w:r>
      <w:proofErr w:type="gramStart"/>
      <w:r w:rsidRPr="00866A7E">
        <w:rPr>
          <w:rFonts w:ascii="宋体" w:eastAsia="宋体" w:hAnsi="宋体" w:cs="宋体"/>
          <w:b/>
          <w:color w:val="FF0000"/>
        </w:rPr>
        <w:t>快递书</w:t>
      </w:r>
      <w:proofErr w:type="gramEnd"/>
      <w:r w:rsidRPr="00866A7E">
        <w:rPr>
          <w:rFonts w:ascii="宋体" w:eastAsia="宋体" w:hAnsi="宋体" w:cs="宋体"/>
          <w:b/>
          <w:color w:val="FF0000"/>
        </w:rPr>
        <w:t>的一个小伙子</w:t>
      </w:r>
      <w:r>
        <w:rPr>
          <w:rFonts w:ascii="宋体" w:eastAsia="宋体" w:hAnsi="宋体" w:cs="宋体"/>
        </w:rPr>
        <w:t>，唉，我问他，有没有喜欢的书，你经常帮我送噢，他说我想不出，我到时想好了告诉你因为下次还会再来的嘛，他说我以前看过一本书，但只看了半本，他说那本《狼图腾》，唉，我说可以，我送一本给你，正好他送来我就可以把书给他。</w:t>
      </w:r>
      <w:r w:rsidRPr="00866A7E">
        <w:rPr>
          <w:rFonts w:ascii="宋体" w:eastAsia="宋体" w:hAnsi="宋体" w:cs="宋体"/>
          <w:b/>
        </w:rPr>
        <w:t>一般我会在这个书扉页上写几句话</w:t>
      </w:r>
      <w:r>
        <w:rPr>
          <w:rFonts w:ascii="宋体" w:eastAsia="宋体" w:hAnsi="宋体" w:cs="宋体"/>
        </w:rPr>
        <w:t>，这样</w:t>
      </w:r>
      <w:proofErr w:type="gramStart"/>
      <w:r>
        <w:rPr>
          <w:rFonts w:ascii="宋体" w:eastAsia="宋体" w:hAnsi="宋体" w:cs="宋体"/>
        </w:rPr>
        <w:t>啊因为</w:t>
      </w:r>
      <w:proofErr w:type="gramEnd"/>
      <w:r>
        <w:rPr>
          <w:rFonts w:ascii="宋体" w:eastAsia="宋体" w:hAnsi="宋体" w:cs="宋体"/>
        </w:rPr>
        <w:t>有过交流就比较熟悉了，就是我会给他写几句话，那就是这样也可以增近一些（交流），</w:t>
      </w:r>
      <w:r w:rsidRPr="00866A7E">
        <w:rPr>
          <w:rFonts w:ascii="宋体" w:eastAsia="宋体" w:hAnsi="宋体" w:cs="宋体"/>
          <w:b/>
          <w:color w:val="FF0000"/>
        </w:rPr>
        <w:t>其实我就是希望能够让我们生活的这样一个世界，就是我们周围的这样一个生活的状态，我觉得变得更好一点吧，我觉</w:t>
      </w:r>
      <w:r w:rsidR="00866A7E" w:rsidRPr="00866A7E">
        <w:rPr>
          <w:rFonts w:ascii="宋体" w:eastAsia="宋体" w:hAnsi="宋体" w:cs="宋体"/>
          <w:b/>
          <w:color w:val="FF0000"/>
        </w:rPr>
        <w:t>得最初的出发点就是这样一个</w:t>
      </w:r>
      <w:r w:rsidR="00866A7E">
        <w:rPr>
          <w:rFonts w:ascii="宋体" w:eastAsia="宋体" w:hAnsi="宋体" w:cs="宋体"/>
        </w:rPr>
        <w:t>，就是去过这样一种生活，其实就能够</w:t>
      </w:r>
      <w:r>
        <w:rPr>
          <w:rFonts w:ascii="宋体" w:eastAsia="宋体" w:hAnsi="宋体" w:cs="宋体"/>
        </w:rPr>
        <w:t>安顿我自己，</w:t>
      </w:r>
      <w:r w:rsidRPr="00866A7E">
        <w:rPr>
          <w:rFonts w:ascii="宋体" w:eastAsia="宋体" w:hAnsi="宋体" w:cs="宋体"/>
          <w:b/>
          <w:color w:val="FF0000"/>
        </w:rPr>
        <w:t xml:space="preserve">我不是说特意说一定要去干个什么事情，但是我只是觉得我在这样一种人际的关系当中，生活在这样一种交往的过程当中，我觉得我的人心是很安定和充实，比较舒畅。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w:t>
      </w:r>
      <w:r w:rsidRPr="000D105C">
        <w:rPr>
          <w:rFonts w:ascii="宋体" w:eastAsia="宋体" w:hAnsi="宋体" w:cs="宋体"/>
          <w:b/>
          <w:color w:val="FF0000"/>
        </w:rPr>
        <w:t>而且杨老师我觉得你很特别很可爱的，就是你会选择还是去送书，其实现在有很多年轻人他们已经不看纸本书了，你知道吗？除了学校的这个这个课本以外</w:t>
      </w:r>
      <w:r>
        <w:rPr>
          <w:rFonts w:ascii="宋体" w:eastAsia="宋体" w:hAnsi="宋体" w:cs="宋体"/>
        </w:rPr>
        <w:t>，大家几乎都是整天挂着手机，手机里面现在有太多的我觉得（杨：碎片化的知识信</w:t>
      </w:r>
      <w:r>
        <w:rPr>
          <w:rFonts w:ascii="宋体" w:eastAsia="宋体" w:hAnsi="宋体" w:cs="宋体"/>
        </w:rPr>
        <w:lastRenderedPageBreak/>
        <w:t>息）对对对，而且似是而非，你都</w:t>
      </w:r>
      <w:proofErr w:type="gramStart"/>
      <w:r>
        <w:rPr>
          <w:rFonts w:ascii="宋体" w:eastAsia="宋体" w:hAnsi="宋体" w:cs="宋体"/>
        </w:rPr>
        <w:t>无从去</w:t>
      </w:r>
      <w:proofErr w:type="gramEnd"/>
      <w:r>
        <w:rPr>
          <w:rFonts w:ascii="宋体" w:eastAsia="宋体" w:hAnsi="宋体" w:cs="宋体"/>
        </w:rPr>
        <w:t xml:space="preserve">考证这些资讯的来源，其实我觉得这样的一个很浅层的这个资讯的吸收是很危险的一个事情。 </w:t>
      </w:r>
    </w:p>
    <w:p w:rsidR="00040658" w:rsidRDefault="00532E59" w:rsidP="006F2D8F">
      <w:pPr>
        <w:spacing w:beforeLines="50" w:before="120" w:line="360" w:lineRule="auto"/>
        <w:rPr>
          <w:rFonts w:ascii="宋体" w:eastAsia="宋体" w:hAnsi="宋体" w:cs="宋体"/>
        </w:rPr>
      </w:pPr>
      <w:r>
        <w:rPr>
          <w:rFonts w:ascii="宋体" w:eastAsia="宋体" w:hAnsi="宋体" w:cs="宋体"/>
        </w:rPr>
        <w:t xml:space="preserve">杨：是的，其实我觉得随着时代这个发展，人去接近这个原典的这个时间也好，各种条件也好，其实在越来越变得不好。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：整个社会环境其实是越来越闲了（杨：是是，是这样）诱惑越来越多啊。 </w:t>
      </w:r>
    </w:p>
    <w:p w:rsidR="00040658" w:rsidRPr="001D5F24" w:rsidRDefault="00532E59" w:rsidP="006F2D8F">
      <w:pPr>
        <w:spacing w:beforeLines="50" w:before="120" w:line="360" w:lineRule="auto"/>
        <w:rPr>
          <w:rFonts w:ascii="宋体" w:eastAsia="宋体" w:hAnsi="宋体" w:cs="宋体"/>
        </w:rPr>
      </w:pPr>
      <w:r>
        <w:rPr>
          <w:rFonts w:ascii="宋体" w:eastAsia="宋体" w:hAnsi="宋体" w:cs="宋体"/>
        </w:rPr>
        <w:t>杨：其实还是我刚开始讲的这样一个，</w:t>
      </w:r>
      <w:r w:rsidRPr="000D105C">
        <w:rPr>
          <w:rFonts w:ascii="宋体" w:eastAsia="宋体" w:hAnsi="宋体" w:cs="宋体"/>
          <w:b/>
        </w:rPr>
        <w:t>因为</w:t>
      </w:r>
      <w:r w:rsidRPr="00532E59">
        <w:rPr>
          <w:rFonts w:ascii="宋体" w:eastAsia="宋体" w:hAnsi="宋体" w:cs="宋体"/>
          <w:b/>
          <w:color w:val="FF0000"/>
        </w:rPr>
        <w:t>你本身的</w:t>
      </w:r>
      <w:proofErr w:type="gramStart"/>
      <w:r w:rsidRPr="00532E59">
        <w:rPr>
          <w:rFonts w:ascii="宋体" w:eastAsia="宋体" w:hAnsi="宋体" w:cs="宋体"/>
          <w:b/>
          <w:color w:val="FF0000"/>
        </w:rPr>
        <w:t>心如果</w:t>
      </w:r>
      <w:proofErr w:type="gramEnd"/>
      <w:r w:rsidRPr="00532E59">
        <w:rPr>
          <w:rFonts w:ascii="宋体" w:eastAsia="宋体" w:hAnsi="宋体" w:cs="宋体"/>
          <w:b/>
          <w:color w:val="FF0000"/>
        </w:rPr>
        <w:t>处在一个太浮躁的状态的话，其实确实没有办法跟某一些书去呼应的</w:t>
      </w:r>
      <w:r w:rsidRPr="000D105C">
        <w:rPr>
          <w:rFonts w:ascii="宋体" w:eastAsia="宋体" w:hAnsi="宋体" w:cs="宋体"/>
          <w:b/>
        </w:rPr>
        <w:t>，就是你可能你得先降下来一点，然后</w:t>
      </w:r>
      <w:proofErr w:type="gramStart"/>
      <w:r w:rsidRPr="000D105C">
        <w:rPr>
          <w:rFonts w:ascii="宋体" w:eastAsia="宋体" w:hAnsi="宋体" w:cs="宋体"/>
          <w:b/>
        </w:rPr>
        <w:t>再可能</w:t>
      </w:r>
      <w:proofErr w:type="gramEnd"/>
      <w:r w:rsidRPr="000D105C">
        <w:rPr>
          <w:rFonts w:ascii="宋体" w:eastAsia="宋体" w:hAnsi="宋体" w:cs="宋体"/>
          <w:b/>
        </w:rPr>
        <w:t>有这个方向性的一个转变，你才可能跟这些书去呼应，所以我一般做这些活动也是这样的，其实就是我只是所谓</w:t>
      </w:r>
      <w:r w:rsidRPr="00532E59">
        <w:rPr>
          <w:rFonts w:ascii="宋体" w:eastAsia="宋体" w:hAnsi="宋体" w:cs="宋体"/>
          <w:b/>
          <w:color w:val="FF0000"/>
        </w:rPr>
        <w:t>“佛度有缘人”嘛，就是你不可能说一个人不要读书，排斥读书，一定要叫他读书，这是不可能的事情。</w:t>
      </w:r>
      <w:r w:rsidRPr="000D105C">
        <w:rPr>
          <w:rFonts w:ascii="宋体" w:eastAsia="宋体" w:hAnsi="宋体" w:cs="宋体"/>
          <w:b/>
        </w:rPr>
        <w:t>我只是觉得他有一点想读，就像我昨天上课，来了一个旁听生，然后听了一段之后，他</w:t>
      </w:r>
      <w:proofErr w:type="gramStart"/>
      <w:r w:rsidRPr="000D105C">
        <w:rPr>
          <w:rFonts w:ascii="宋体" w:eastAsia="宋体" w:hAnsi="宋体" w:cs="宋体"/>
          <w:b/>
        </w:rPr>
        <w:t>就后来</w:t>
      </w:r>
      <w:proofErr w:type="gramEnd"/>
      <w:r w:rsidRPr="000D105C">
        <w:rPr>
          <w:rFonts w:ascii="宋体" w:eastAsia="宋体" w:hAnsi="宋体" w:cs="宋体"/>
          <w:b/>
        </w:rPr>
        <w:t>给我发了一个微信，他就说，杨老师，我今天听了这个课觉得对什么东西觉得蛮有兴趣的，你有什么好书好推荐</w:t>
      </w:r>
      <w:r w:rsidRPr="001D5F24">
        <w:rPr>
          <w:rFonts w:ascii="宋体" w:eastAsia="宋体" w:hAnsi="宋体" w:cs="宋体"/>
        </w:rPr>
        <w:t xml:space="preserve">，唉，我觉得就需要这些东西。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：呃，而且我知道杨老师其实你在学校里面有</w:t>
      </w:r>
      <w:r w:rsidRPr="00532E59">
        <w:rPr>
          <w:rFonts w:ascii="宋体" w:eastAsia="宋体" w:hAnsi="宋体" w:cs="宋体"/>
          <w:b/>
          <w:color w:val="FF0000"/>
        </w:rPr>
        <w:t>一门非常别开生面噢，然后也是一个非常人气爆棚的一个公共选择课，叫做这个“从内圣到外王”</w:t>
      </w:r>
      <w:r w:rsidR="001D5F24">
        <w:rPr>
          <w:rFonts w:ascii="宋体" w:eastAsia="宋体" w:hAnsi="宋体" w:cs="宋体"/>
        </w:rPr>
        <w:t>，然后这是你们</w:t>
      </w:r>
      <w:proofErr w:type="gramStart"/>
      <w:r w:rsidR="001D5F24">
        <w:rPr>
          <w:rFonts w:ascii="宋体" w:eastAsia="宋体" w:hAnsi="宋体" w:cs="宋体"/>
        </w:rPr>
        <w:t>学校人气</w:t>
      </w:r>
      <w:proofErr w:type="gramEnd"/>
      <w:r w:rsidR="001D5F24">
        <w:rPr>
          <w:rFonts w:ascii="宋体" w:eastAsia="宋体" w:hAnsi="宋体" w:cs="宋体"/>
        </w:rPr>
        <w:t>最爆棚的一个课程，请问一下这个</w:t>
      </w:r>
      <w:r>
        <w:rPr>
          <w:rFonts w:ascii="宋体" w:eastAsia="宋体" w:hAnsi="宋体" w:cs="宋体"/>
        </w:rPr>
        <w:t xml:space="preserve">“从内圣到外王”这门课里面讲的是什么？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杨：这个词的本身是我十几年前开这门课的时候定下了一个基调，</w:t>
      </w:r>
      <w:proofErr w:type="gramStart"/>
      <w:r w:rsidR="001D5F24">
        <w:rPr>
          <w:rFonts w:ascii="宋体" w:eastAsia="宋体" w:hAnsi="宋体" w:cs="宋体" w:hint="eastAsia"/>
        </w:rPr>
        <w:t>其实</w:t>
      </w:r>
      <w:r w:rsidRPr="001D5F24">
        <w:rPr>
          <w:rFonts w:ascii="宋体" w:eastAsia="宋体" w:hAnsi="宋体" w:cs="宋体"/>
          <w:b/>
        </w:rPr>
        <w:t>内圣就是</w:t>
      </w:r>
      <w:proofErr w:type="gramEnd"/>
      <w:r w:rsidRPr="001D5F24">
        <w:rPr>
          <w:rFonts w:ascii="宋体" w:eastAsia="宋体" w:hAnsi="宋体" w:cs="宋体"/>
          <w:b/>
        </w:rPr>
        <w:t>人内在的这个成长和修为的东西，</w:t>
      </w:r>
      <w:proofErr w:type="gramStart"/>
      <w:r w:rsidRPr="001D5F24">
        <w:rPr>
          <w:rFonts w:ascii="宋体" w:eastAsia="宋体" w:hAnsi="宋体" w:cs="宋体"/>
          <w:b/>
        </w:rPr>
        <w:t>圣就是</w:t>
      </w:r>
      <w:proofErr w:type="gramEnd"/>
      <w:r w:rsidRPr="001D5F24">
        <w:rPr>
          <w:rFonts w:ascii="宋体" w:eastAsia="宋体" w:hAnsi="宋体" w:cs="宋体"/>
          <w:b/>
        </w:rPr>
        <w:t>人精神的一个高境界嘛，相当于是吧，外王就是相当于是你在外部的建树，就是你怎么应对这个客观世界的，因为人既需要安顿他自身，也要应对这个客观世界</w:t>
      </w:r>
      <w:r>
        <w:rPr>
          <w:rFonts w:ascii="宋体" w:eastAsia="宋体" w:hAnsi="宋体" w:cs="宋体"/>
        </w:rPr>
        <w:t>（</w:t>
      </w:r>
      <w:proofErr w:type="gramStart"/>
      <w:r>
        <w:rPr>
          <w:rFonts w:ascii="宋体" w:eastAsia="宋体" w:hAnsi="宋体" w:cs="宋体"/>
        </w:rPr>
        <w:t>曼</w:t>
      </w:r>
      <w:proofErr w:type="gramEnd"/>
      <w:r>
        <w:rPr>
          <w:rFonts w:ascii="宋体" w:eastAsia="宋体" w:hAnsi="宋体" w:cs="宋体"/>
        </w:rPr>
        <w:t>：外部建树还是很重要的），很重要，但是呢我把题目称为就“从内圣到外王”，就是</w:t>
      </w:r>
      <w:r w:rsidRPr="001D5F24">
        <w:rPr>
          <w:rFonts w:ascii="宋体" w:eastAsia="宋体" w:hAnsi="宋体" w:cs="宋体"/>
          <w:b/>
          <w:color w:val="FF0000"/>
        </w:rPr>
        <w:t>你得先自己想明白一些东西，然后才可能做出一些真正有意义的事情来，你不能仅仅是说一个人只是往外看</w:t>
      </w:r>
      <w:r>
        <w:rPr>
          <w:rFonts w:ascii="宋体" w:eastAsia="宋体" w:hAnsi="宋体" w:cs="宋体"/>
        </w:rPr>
        <w:t>，就现在一般思维是外王觉得是非常重要的是吧？所以说</w:t>
      </w:r>
      <w:r w:rsidRPr="001D5F24">
        <w:rPr>
          <w:rFonts w:ascii="宋体" w:eastAsia="宋体" w:hAnsi="宋体" w:cs="宋体"/>
          <w:b/>
          <w:color w:val="FF0000"/>
        </w:rPr>
        <w:t>内圣外</w:t>
      </w:r>
      <w:proofErr w:type="gramStart"/>
      <w:r w:rsidRPr="001D5F24">
        <w:rPr>
          <w:rFonts w:ascii="宋体" w:eastAsia="宋体" w:hAnsi="宋体" w:cs="宋体"/>
          <w:b/>
          <w:color w:val="FF0000"/>
        </w:rPr>
        <w:t>王其实</w:t>
      </w:r>
      <w:proofErr w:type="gramEnd"/>
      <w:r w:rsidRPr="001D5F24">
        <w:rPr>
          <w:rFonts w:ascii="宋体" w:eastAsia="宋体" w:hAnsi="宋体" w:cs="宋体"/>
          <w:b/>
          <w:color w:val="FF0000"/>
        </w:rPr>
        <w:t xml:space="preserve">它的逻辑，就是儒家的修齐治平，修身齐家治国平天下这个逻辑，就人先搞定他自己，慢慢再把自己的这个能量推己及人，波及他身边的这么一个东西。 </w:t>
      </w:r>
    </w:p>
    <w:p w:rsidR="00040658" w:rsidRPr="001D5F24" w:rsidRDefault="00532E59" w:rsidP="006F2D8F">
      <w:pPr>
        <w:spacing w:beforeLines="50" w:before="120" w:line="360" w:lineRule="auto"/>
        <w:rPr>
          <w:rFonts w:ascii="宋体" w:eastAsia="宋体" w:hAnsi="宋体" w:cs="宋体"/>
          <w:b/>
          <w:color w:val="FF0000"/>
        </w:rPr>
      </w:pPr>
      <w:r>
        <w:rPr>
          <w:rFonts w:ascii="宋体" w:eastAsia="宋体" w:hAnsi="宋体" w:cs="宋体"/>
        </w:rPr>
        <w:lastRenderedPageBreak/>
        <w:t>那么其实总体上，</w:t>
      </w:r>
      <w:r w:rsidRPr="001D5F24">
        <w:rPr>
          <w:rFonts w:ascii="宋体" w:eastAsia="宋体" w:hAnsi="宋体" w:cs="宋体"/>
          <w:b/>
          <w:color w:val="FF0000"/>
        </w:rPr>
        <w:t>我这门课的主旨就是这么一个，怎么完成他一个人自己（</w:t>
      </w:r>
      <w:proofErr w:type="gramStart"/>
      <w:r w:rsidRPr="001D5F24">
        <w:rPr>
          <w:rFonts w:ascii="宋体" w:eastAsia="宋体" w:hAnsi="宋体" w:cs="宋体"/>
          <w:b/>
          <w:color w:val="FF0000"/>
        </w:rPr>
        <w:t>曼</w:t>
      </w:r>
      <w:proofErr w:type="gramEnd"/>
      <w:r w:rsidRPr="001D5F24">
        <w:rPr>
          <w:rFonts w:ascii="宋体" w:eastAsia="宋体" w:hAnsi="宋体" w:cs="宋体"/>
          <w:b/>
          <w:color w:val="FF0000"/>
        </w:rPr>
        <w:t xml:space="preserve">：嗯哼），完成他一个人自己，就是内外兼修地来完成他自己。 </w:t>
      </w:r>
    </w:p>
    <w:p w:rsidR="001D5F24"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：而且你这门课其实还很欢迎大家去旁听是吗？社会上的人士都可以去旁听</w:t>
      </w:r>
      <w:r w:rsidR="001D5F24">
        <w:rPr>
          <w:rFonts w:ascii="宋体" w:eastAsia="宋体" w:hAnsi="宋体" w:cs="宋体" w:hint="eastAsia"/>
        </w:rPr>
        <w:t>。</w:t>
      </w:r>
    </w:p>
    <w:p w:rsidR="00040658" w:rsidRDefault="001D5F24" w:rsidP="006F2D8F">
      <w:pPr>
        <w:spacing w:beforeLines="50" w:before="120" w:line="360" w:lineRule="auto"/>
        <w:rPr>
          <w:rFonts w:ascii="宋体" w:eastAsia="宋体" w:hAnsi="宋体" w:cs="宋体"/>
        </w:rPr>
      </w:pPr>
      <w:r>
        <w:rPr>
          <w:rFonts w:ascii="宋体" w:eastAsia="宋体" w:hAnsi="宋体" w:cs="宋体" w:hint="eastAsia"/>
        </w:rPr>
        <w:t>杨：</w:t>
      </w:r>
      <w:r w:rsidR="00532E59" w:rsidRPr="001D5F24">
        <w:rPr>
          <w:rFonts w:ascii="宋体" w:eastAsia="宋体" w:hAnsi="宋体" w:cs="宋体"/>
          <w:b/>
        </w:rPr>
        <w:t>其实这门</w:t>
      </w:r>
      <w:proofErr w:type="gramStart"/>
      <w:r w:rsidR="00532E59" w:rsidRPr="001D5F24">
        <w:rPr>
          <w:rFonts w:ascii="宋体" w:eastAsia="宋体" w:hAnsi="宋体" w:cs="宋体"/>
          <w:b/>
        </w:rPr>
        <w:t>课真正修</w:t>
      </w:r>
      <w:proofErr w:type="gramEnd"/>
      <w:r w:rsidR="00532E59" w:rsidRPr="001D5F24">
        <w:rPr>
          <w:rFonts w:ascii="宋体" w:eastAsia="宋体" w:hAnsi="宋体" w:cs="宋体"/>
          <w:b/>
        </w:rPr>
        <w:t>这门课的人，很多人不是那么认真来听的，虽然感觉比较爆棚（</w:t>
      </w:r>
      <w:proofErr w:type="gramStart"/>
      <w:r w:rsidR="00532E59" w:rsidRPr="001D5F24">
        <w:rPr>
          <w:rFonts w:ascii="宋体" w:eastAsia="宋体" w:hAnsi="宋体" w:cs="宋体"/>
          <w:b/>
        </w:rPr>
        <w:t>曼</w:t>
      </w:r>
      <w:proofErr w:type="gramEnd"/>
      <w:r w:rsidR="00532E59" w:rsidRPr="001D5F24">
        <w:rPr>
          <w:rFonts w:ascii="宋体" w:eastAsia="宋体" w:hAnsi="宋体" w:cs="宋体"/>
          <w:b/>
        </w:rPr>
        <w:t>：呵呵）。但是确实有很多旁听生，这个我在那个公号的推送里面我就讲了这样一个事情，我是说</w:t>
      </w:r>
      <w:r w:rsidR="00532E59" w:rsidRPr="00532E59">
        <w:rPr>
          <w:rFonts w:ascii="宋体" w:eastAsia="宋体" w:hAnsi="宋体" w:cs="宋体"/>
          <w:b/>
          <w:color w:val="FF0000"/>
        </w:rPr>
        <w:t>我这门课主要并不是讲给选了这门课的学生听的，我是希望全校</w:t>
      </w:r>
      <w:proofErr w:type="gramStart"/>
      <w:r w:rsidR="00532E59" w:rsidRPr="00532E59">
        <w:rPr>
          <w:rFonts w:ascii="宋体" w:eastAsia="宋体" w:hAnsi="宋体" w:cs="宋体"/>
          <w:b/>
          <w:color w:val="FF0000"/>
        </w:rPr>
        <w:t>乃至就</w:t>
      </w:r>
      <w:proofErr w:type="gramEnd"/>
      <w:r w:rsidR="00532E59" w:rsidRPr="00532E59">
        <w:rPr>
          <w:rFonts w:ascii="宋体" w:eastAsia="宋体" w:hAnsi="宋体" w:cs="宋体"/>
          <w:b/>
          <w:color w:val="FF0000"/>
        </w:rPr>
        <w:t>有兴趣的一些朋友一起每周二晚上有这么一个交流会</w:t>
      </w:r>
      <w:r w:rsidR="00532E59">
        <w:rPr>
          <w:rFonts w:ascii="宋体" w:eastAsia="宋体" w:hAnsi="宋体" w:cs="宋体"/>
        </w:rPr>
        <w:t>，它跟我那个读书会不同的地方，可能这个</w:t>
      </w:r>
      <w:proofErr w:type="gramStart"/>
      <w:r w:rsidR="00532E59">
        <w:rPr>
          <w:rFonts w:ascii="宋体" w:eastAsia="宋体" w:hAnsi="宋体" w:cs="宋体"/>
        </w:rPr>
        <w:t>课比较</w:t>
      </w:r>
      <w:proofErr w:type="gramEnd"/>
      <w:r w:rsidR="00532E59">
        <w:rPr>
          <w:rFonts w:ascii="宋体" w:eastAsia="宋体" w:hAnsi="宋体" w:cs="宋体"/>
        </w:rPr>
        <w:t>多的我是在表达我的想法（</w:t>
      </w:r>
      <w:proofErr w:type="gramStart"/>
      <w:r w:rsidR="00532E59">
        <w:rPr>
          <w:rFonts w:ascii="宋体" w:eastAsia="宋体" w:hAnsi="宋体" w:cs="宋体"/>
        </w:rPr>
        <w:t>曼</w:t>
      </w:r>
      <w:proofErr w:type="gramEnd"/>
      <w:r w:rsidR="00532E59">
        <w:rPr>
          <w:rFonts w:ascii="宋体" w:eastAsia="宋体" w:hAnsi="宋体" w:cs="宋体"/>
        </w:rPr>
        <w:t>：</w:t>
      </w:r>
      <w:proofErr w:type="gramStart"/>
      <w:r w:rsidR="00532E59">
        <w:rPr>
          <w:rFonts w:ascii="宋体" w:eastAsia="宋体" w:hAnsi="宋体" w:cs="宋体"/>
        </w:rPr>
        <w:t>嗯噢明白</w:t>
      </w:r>
      <w:proofErr w:type="gramEnd"/>
      <w:r w:rsidR="00532E59">
        <w:rPr>
          <w:rFonts w:ascii="宋体" w:eastAsia="宋体" w:hAnsi="宋体" w:cs="宋体"/>
        </w:rPr>
        <w:t>），然后再做一些汇通、互动。但那个读书会，可能是</w:t>
      </w:r>
      <w:r w:rsidR="00532E59" w:rsidRPr="00FE14BC">
        <w:rPr>
          <w:rFonts w:ascii="宋体" w:eastAsia="宋体" w:hAnsi="宋体" w:cs="宋体"/>
          <w:b/>
        </w:rPr>
        <w:t>大家一起来跟那些圣贤进行沟通，那些大师进行沟通</w:t>
      </w:r>
      <w:r w:rsidR="00532E59">
        <w:rPr>
          <w:rFonts w:ascii="宋体" w:eastAsia="宋体" w:hAnsi="宋体" w:cs="宋体"/>
        </w:rPr>
        <w:t xml:space="preserve">，然后这个会基本上就在跟我进行沟通。OK，所以杨老师其实你等于说每个星期有固定的两堂课是公开的，一个是星期二的晚上是不是？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杨：对，这个晚上是公选课，就是那个从</w:t>
      </w:r>
      <w:proofErr w:type="gramStart"/>
      <w:r>
        <w:rPr>
          <w:rFonts w:ascii="宋体" w:eastAsia="宋体" w:hAnsi="宋体" w:cs="宋体"/>
        </w:rPr>
        <w:t>内圣到外</w:t>
      </w:r>
      <w:proofErr w:type="gramEnd"/>
      <w:r>
        <w:rPr>
          <w:rFonts w:ascii="宋体" w:eastAsia="宋体" w:hAnsi="宋体" w:cs="宋体"/>
        </w:rPr>
        <w:t>王。OK，然后还有礼拜天晚上（杨：经典会读），经典会读是几点开始？（杨：7:00~9:30），OK，那星期二的这个从</w:t>
      </w:r>
      <w:proofErr w:type="gramStart"/>
      <w:r>
        <w:rPr>
          <w:rFonts w:ascii="宋体" w:eastAsia="宋体" w:hAnsi="宋体" w:cs="宋体"/>
        </w:rPr>
        <w:t>内圣到外</w:t>
      </w:r>
      <w:proofErr w:type="gramEnd"/>
      <w:r>
        <w:rPr>
          <w:rFonts w:ascii="宋体" w:eastAsia="宋体" w:hAnsi="宋体" w:cs="宋体"/>
        </w:rPr>
        <w:t xml:space="preserve">王（杨：一般是6:30~9:00）。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：好，那有固定的教室吗？（杨：有）噢在你们学校的哪个教室？ </w:t>
      </w:r>
    </w:p>
    <w:p w:rsidR="00040658" w:rsidRDefault="00532E59" w:rsidP="006F2D8F">
      <w:pPr>
        <w:spacing w:beforeLines="50" w:before="120" w:line="360" w:lineRule="auto"/>
        <w:rPr>
          <w:rFonts w:ascii="宋体" w:eastAsia="宋体" w:hAnsi="宋体" w:cs="宋体"/>
        </w:rPr>
      </w:pPr>
      <w:r>
        <w:rPr>
          <w:rFonts w:ascii="宋体" w:eastAsia="宋体" w:hAnsi="宋体" w:cs="宋体"/>
        </w:rPr>
        <w:t>杨：</w:t>
      </w:r>
      <w:proofErr w:type="gramStart"/>
      <w:r>
        <w:rPr>
          <w:rFonts w:ascii="宋体" w:eastAsia="宋体" w:hAnsi="宋体" w:cs="宋体"/>
        </w:rPr>
        <w:t>呃</w:t>
      </w:r>
      <w:proofErr w:type="gramEnd"/>
      <w:r>
        <w:rPr>
          <w:rFonts w:ascii="宋体" w:eastAsia="宋体" w:hAnsi="宋体" w:cs="宋体"/>
        </w:rPr>
        <w:t>这个学期马上要结束了，这个是</w:t>
      </w:r>
      <w:proofErr w:type="gramStart"/>
      <w:r>
        <w:rPr>
          <w:rFonts w:ascii="宋体" w:eastAsia="宋体" w:hAnsi="宋体" w:cs="宋体"/>
        </w:rPr>
        <w:t>内圣到外</w:t>
      </w:r>
      <w:proofErr w:type="gramEnd"/>
      <w:r>
        <w:rPr>
          <w:rFonts w:ascii="宋体" w:eastAsia="宋体" w:hAnsi="宋体" w:cs="宋体"/>
        </w:rPr>
        <w:t xml:space="preserve">王。那个经典会读的话一直是固定的，这七八年来一直都是固定的，是在文科楼5号楼405，就是我的办公室，因为我办公室是十几个人的大开间，然后一般我就把桌子整理一下几个桌子一拼，然后就坐在这个边上就可以了。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 xml:space="preserve">：OK，所以说星期天晚上7:00是在你的办公室里面。 </w:t>
      </w:r>
    </w:p>
    <w:p w:rsidR="001D5F24" w:rsidRDefault="00532E59" w:rsidP="006F2D8F">
      <w:pPr>
        <w:spacing w:beforeLines="50" w:before="120" w:line="360" w:lineRule="auto"/>
        <w:rPr>
          <w:rFonts w:ascii="宋体" w:eastAsia="宋体" w:hAnsi="宋体" w:cs="宋体"/>
        </w:rPr>
      </w:pPr>
      <w:r>
        <w:rPr>
          <w:rFonts w:ascii="宋体" w:eastAsia="宋体" w:hAnsi="宋体" w:cs="宋体"/>
        </w:rPr>
        <w:t>杨：对对对，然后那个公选课是这个星期马上结束了，这个下周二就是最后一次课了。</w:t>
      </w:r>
    </w:p>
    <w:p w:rsidR="00040658" w:rsidRDefault="001D5F24" w:rsidP="006F2D8F">
      <w:pPr>
        <w:spacing w:beforeLines="50" w:before="120" w:line="360" w:lineRule="auto"/>
        <w:rPr>
          <w:rFonts w:ascii="宋体" w:eastAsia="宋体" w:hAnsi="宋体" w:cs="宋体"/>
        </w:rPr>
      </w:pPr>
      <w:proofErr w:type="gramStart"/>
      <w:r>
        <w:rPr>
          <w:rFonts w:ascii="宋体" w:eastAsia="宋体" w:hAnsi="宋体" w:cs="宋体" w:hint="eastAsia"/>
        </w:rPr>
        <w:t>曼</w:t>
      </w:r>
      <w:proofErr w:type="gramEnd"/>
      <w:r>
        <w:rPr>
          <w:rFonts w:ascii="宋体" w:eastAsia="宋体" w:hAnsi="宋体" w:cs="宋体" w:hint="eastAsia"/>
        </w:rPr>
        <w:t>：</w:t>
      </w:r>
      <w:r w:rsidR="00532E59">
        <w:rPr>
          <w:rFonts w:ascii="宋体" w:eastAsia="宋体" w:hAnsi="宋体" w:cs="宋体"/>
        </w:rPr>
        <w:t>那下学期开始的话，就是有兴趣的朋友大家可以去</w:t>
      </w:r>
      <w:r>
        <w:rPr>
          <w:rFonts w:ascii="宋体" w:eastAsia="宋体" w:hAnsi="宋体" w:cs="宋体" w:hint="eastAsia"/>
        </w:rPr>
        <w:t>旁听</w:t>
      </w:r>
      <w:r w:rsidR="00532E59">
        <w:rPr>
          <w:rFonts w:ascii="宋体" w:eastAsia="宋体" w:hAnsi="宋体" w:cs="宋体"/>
        </w:rPr>
        <w:t>（杨：对对对对）</w:t>
      </w:r>
      <w:r>
        <w:rPr>
          <w:rFonts w:ascii="宋体" w:eastAsia="宋体" w:hAnsi="宋体" w:cs="宋体" w:hint="eastAsia"/>
        </w:rPr>
        <w:t>，</w:t>
      </w:r>
      <w:r w:rsidR="00532E59">
        <w:rPr>
          <w:rFonts w:ascii="宋体" w:eastAsia="宋体" w:hAnsi="宋体" w:cs="宋体"/>
        </w:rPr>
        <w:t>嗯好，大家可以到就城市学院的商学院的这个公开网站去找杨老师的课程（杨：</w:t>
      </w:r>
      <w:proofErr w:type="gramStart"/>
      <w:r w:rsidR="00532E59">
        <w:rPr>
          <w:rFonts w:ascii="宋体" w:eastAsia="宋体" w:hAnsi="宋体" w:cs="宋体"/>
        </w:rPr>
        <w:t>呃这个</w:t>
      </w:r>
      <w:proofErr w:type="gramEnd"/>
      <w:r w:rsidR="00532E59">
        <w:rPr>
          <w:rFonts w:ascii="宋体" w:eastAsia="宋体" w:hAnsi="宋体" w:cs="宋体"/>
        </w:rPr>
        <w:t>不知道能不能搜到），或者大家加</w:t>
      </w:r>
      <w:proofErr w:type="gramStart"/>
      <w:r w:rsidR="00532E59">
        <w:rPr>
          <w:rFonts w:ascii="宋体" w:eastAsia="宋体" w:hAnsi="宋体" w:cs="宋体"/>
        </w:rPr>
        <w:t>一下我微信</w:t>
      </w:r>
      <w:proofErr w:type="gramEnd"/>
      <w:r w:rsidR="00532E59">
        <w:rPr>
          <w:rFonts w:ascii="宋体" w:eastAsia="宋体" w:hAnsi="宋体" w:cs="宋体"/>
        </w:rPr>
        <w:t xml:space="preserve">。 </w:t>
      </w:r>
    </w:p>
    <w:p w:rsidR="001D5F24" w:rsidRDefault="00532E59" w:rsidP="006F2D8F">
      <w:pPr>
        <w:spacing w:beforeLines="50" w:before="120" w:line="360" w:lineRule="auto"/>
        <w:rPr>
          <w:rFonts w:ascii="宋体" w:eastAsia="宋体" w:hAnsi="宋体" w:cs="宋体"/>
        </w:rPr>
      </w:pPr>
      <w:proofErr w:type="gramStart"/>
      <w:r>
        <w:rPr>
          <w:rFonts w:ascii="宋体" w:eastAsia="宋体" w:hAnsi="宋体" w:cs="宋体"/>
        </w:rPr>
        <w:lastRenderedPageBreak/>
        <w:t>曼</w:t>
      </w:r>
      <w:proofErr w:type="gramEnd"/>
      <w:r>
        <w:rPr>
          <w:rFonts w:ascii="宋体" w:eastAsia="宋体" w:hAnsi="宋体" w:cs="宋体"/>
        </w:rPr>
        <w:t>：好那杨老师愿意公开微信号吗？啊你</w:t>
      </w:r>
      <w:proofErr w:type="gramStart"/>
      <w:r>
        <w:rPr>
          <w:rFonts w:ascii="宋体" w:eastAsia="宋体" w:hAnsi="宋体" w:cs="宋体"/>
        </w:rPr>
        <w:t>的微信</w:t>
      </w:r>
      <w:proofErr w:type="gramEnd"/>
      <w:r w:rsidR="001D5F24">
        <w:rPr>
          <w:rFonts w:ascii="宋体" w:eastAsia="宋体" w:hAnsi="宋体" w:cs="宋体" w:hint="eastAsia"/>
        </w:rPr>
        <w:t>……</w:t>
      </w:r>
    </w:p>
    <w:p w:rsidR="00040658" w:rsidRDefault="001D5F24" w:rsidP="006F2D8F">
      <w:pPr>
        <w:spacing w:beforeLines="50" w:before="120" w:line="360" w:lineRule="auto"/>
        <w:rPr>
          <w:rFonts w:ascii="宋体" w:eastAsia="宋体" w:hAnsi="宋体" w:cs="宋体"/>
        </w:rPr>
      </w:pPr>
      <w:r>
        <w:rPr>
          <w:rFonts w:ascii="宋体" w:eastAsia="宋体" w:hAnsi="宋体" w:cs="宋体" w:hint="eastAsia"/>
        </w:rPr>
        <w:t>杨：</w:t>
      </w:r>
      <w:r w:rsidR="00532E59" w:rsidRPr="002E2A1D">
        <w:rPr>
          <w:rFonts w:ascii="宋体" w:eastAsia="宋体" w:hAnsi="宋体" w:cs="宋体"/>
          <w:b/>
          <w:color w:val="FF0000"/>
        </w:rPr>
        <w:t>就</w:t>
      </w:r>
      <w:r w:rsidRPr="002E2A1D">
        <w:rPr>
          <w:rFonts w:ascii="宋体" w:eastAsia="宋体" w:hAnsi="宋体" w:cs="宋体" w:hint="eastAsia"/>
          <w:b/>
          <w:color w:val="FF0000"/>
        </w:rPr>
        <w:t>是</w:t>
      </w:r>
      <w:r w:rsidR="00532E59" w:rsidRPr="002E2A1D">
        <w:rPr>
          <w:rFonts w:ascii="宋体" w:eastAsia="宋体" w:hAnsi="宋体" w:cs="宋体"/>
          <w:b/>
          <w:color w:val="FF0000"/>
        </w:rPr>
        <w:t>我手机号码13588751475，加</w:t>
      </w:r>
      <w:proofErr w:type="gramStart"/>
      <w:r w:rsidR="00532E59" w:rsidRPr="002E2A1D">
        <w:rPr>
          <w:rFonts w:ascii="宋体" w:eastAsia="宋体" w:hAnsi="宋体" w:cs="宋体"/>
          <w:b/>
          <w:color w:val="FF0000"/>
        </w:rPr>
        <w:t>一下我微信</w:t>
      </w:r>
      <w:proofErr w:type="gramEnd"/>
      <w:r w:rsidR="00532E59" w:rsidRPr="002E2A1D">
        <w:rPr>
          <w:rFonts w:ascii="宋体" w:eastAsia="宋体" w:hAnsi="宋体" w:cs="宋体"/>
          <w:b/>
          <w:color w:val="FF0000"/>
        </w:rPr>
        <w:t>，</w:t>
      </w:r>
      <w:r w:rsidR="002E2A1D" w:rsidRPr="002E2A1D">
        <w:rPr>
          <w:rFonts w:ascii="宋体" w:eastAsia="宋体" w:hAnsi="宋体" w:cs="宋体" w:hint="eastAsia"/>
          <w:b/>
          <w:color w:val="FF0000"/>
        </w:rPr>
        <w:t>我</w:t>
      </w:r>
      <w:r w:rsidR="00532E59" w:rsidRPr="002E2A1D">
        <w:rPr>
          <w:rFonts w:ascii="宋体" w:eastAsia="宋体" w:hAnsi="宋体" w:cs="宋体"/>
          <w:b/>
          <w:color w:val="FF0000"/>
        </w:rPr>
        <w:t>非常欢迎，因为我是非常喜欢跟人做这样一些深层次的沟通，我觉得我</w:t>
      </w:r>
      <w:r w:rsidR="002E2A1D" w:rsidRPr="002E2A1D">
        <w:rPr>
          <w:rFonts w:ascii="宋体" w:eastAsia="宋体" w:hAnsi="宋体" w:cs="宋体" w:hint="eastAsia"/>
          <w:b/>
          <w:color w:val="FF0000"/>
        </w:rPr>
        <w:t>这个人</w:t>
      </w:r>
      <w:r w:rsidR="00532E59" w:rsidRPr="002E2A1D">
        <w:rPr>
          <w:rFonts w:ascii="宋体" w:eastAsia="宋体" w:hAnsi="宋体" w:cs="宋体"/>
          <w:b/>
          <w:color w:val="FF0000"/>
        </w:rPr>
        <w:t>的本性就在这里，很多人说，唉，你为什么做这个事情？</w:t>
      </w:r>
      <w:r w:rsidR="002E2A1D">
        <w:rPr>
          <w:rFonts w:ascii="宋体" w:eastAsia="宋体" w:hAnsi="宋体" w:cs="宋体"/>
          <w:b/>
          <w:color w:val="FF0000"/>
        </w:rPr>
        <w:t>其实这也是别人问的时候我要去想一想的问题，其实对我自己来讲，</w:t>
      </w:r>
      <w:r w:rsidR="00532E59" w:rsidRPr="002E2A1D">
        <w:rPr>
          <w:rFonts w:ascii="宋体" w:eastAsia="宋体" w:hAnsi="宋体" w:cs="宋体"/>
          <w:b/>
          <w:color w:val="FF0000"/>
        </w:rPr>
        <w:t xml:space="preserve">我就是要做这些事情。 </w:t>
      </w:r>
    </w:p>
    <w:p w:rsidR="00040658" w:rsidRDefault="00532E59" w:rsidP="006F2D8F">
      <w:pPr>
        <w:spacing w:beforeLines="50" w:before="120" w:line="360" w:lineRule="auto"/>
        <w:rPr>
          <w:rFonts w:ascii="宋体" w:eastAsia="宋体" w:hAnsi="宋体" w:cs="宋体"/>
        </w:rPr>
      </w:pPr>
      <w:proofErr w:type="gramStart"/>
      <w:r>
        <w:rPr>
          <w:rFonts w:ascii="宋体" w:eastAsia="宋体" w:hAnsi="宋体" w:cs="宋体"/>
        </w:rPr>
        <w:t>曼</w:t>
      </w:r>
      <w:proofErr w:type="gramEnd"/>
      <w:r>
        <w:rPr>
          <w:rFonts w:ascii="宋体" w:eastAsia="宋体" w:hAnsi="宋体" w:cs="宋体"/>
        </w:rPr>
        <w:t>：</w:t>
      </w:r>
      <w:r w:rsidRPr="002E2A1D">
        <w:rPr>
          <w:rFonts w:ascii="宋体" w:eastAsia="宋体" w:hAnsi="宋体" w:cs="宋体"/>
          <w:b/>
          <w:color w:val="FF0000"/>
        </w:rPr>
        <w:t>杨老师，我觉得真的，在你身上，我觉得看到了很多就是古代读书人，士大夫的那个气质，呃比方说我们在念《论语》啊，大学之道在明明德，我觉得从你身上，你就是很好的一个现代的体现。真的我觉得很难得在现代社会里面还有这样的一个就是大学老师</w:t>
      </w:r>
      <w:r>
        <w:rPr>
          <w:rFonts w:ascii="宋体" w:eastAsia="宋体" w:hAnsi="宋体" w:cs="宋体"/>
        </w:rPr>
        <w:t>，让我们可以就是有更多的机会噢，跟你这样的人在一起（杨：过奖了），我们可以更坚定的去接触那些中国这么样难得的这些经典的这些东西，</w:t>
      </w:r>
      <w:r w:rsidRPr="002E2A1D">
        <w:rPr>
          <w:rFonts w:ascii="宋体" w:eastAsia="宋体" w:hAnsi="宋体" w:cs="宋体"/>
          <w:b/>
          <w:color w:val="FF0000"/>
        </w:rPr>
        <w:t xml:space="preserve">我觉得真的非常感动，让我觉得这个社会还是非常有希望。 </w:t>
      </w:r>
    </w:p>
    <w:p w:rsidR="00FE14BC" w:rsidRDefault="00532E59" w:rsidP="006F2D8F">
      <w:pPr>
        <w:spacing w:beforeLines="50" w:before="120" w:line="360" w:lineRule="auto"/>
        <w:rPr>
          <w:rFonts w:ascii="宋体" w:eastAsia="宋体" w:hAnsi="宋体" w:cs="宋体"/>
        </w:rPr>
      </w:pPr>
      <w:r>
        <w:rPr>
          <w:rFonts w:ascii="宋体" w:eastAsia="宋体" w:hAnsi="宋体" w:cs="宋体"/>
        </w:rPr>
        <w:t>杨老师你最后是不是给大家一个建议，如果说我们在</w:t>
      </w:r>
      <w:r w:rsidR="00FE14BC">
        <w:rPr>
          <w:rFonts w:ascii="宋体" w:eastAsia="宋体" w:hAnsi="宋体" w:cs="宋体"/>
        </w:rPr>
        <w:t>平时哦，真的觉得心里开始觉得有点盲目，然后觉得很忙，那个你知道</w:t>
      </w:r>
      <w:r w:rsidRPr="00FE14BC">
        <w:rPr>
          <w:rFonts w:ascii="宋体" w:eastAsia="宋体" w:hAnsi="宋体" w:cs="宋体"/>
          <w:b/>
          <w:color w:val="FF0000"/>
        </w:rPr>
        <w:t>那三个“忙盲茫”</w:t>
      </w:r>
      <w:r>
        <w:rPr>
          <w:rFonts w:ascii="宋体" w:eastAsia="宋体" w:hAnsi="宋体" w:cs="宋体"/>
        </w:rPr>
        <w:t>的时候（杨：</w:t>
      </w:r>
      <w:r w:rsidRPr="00FE14BC">
        <w:rPr>
          <w:rFonts w:ascii="宋体" w:eastAsia="宋体" w:hAnsi="宋体" w:cs="宋体"/>
          <w:b/>
          <w:color w:val="FF0000"/>
        </w:rPr>
        <w:t>忙，其实</w:t>
      </w:r>
      <w:proofErr w:type="gramStart"/>
      <w:r w:rsidRPr="00FE14BC">
        <w:rPr>
          <w:rFonts w:ascii="宋体" w:eastAsia="宋体" w:hAnsi="宋体" w:cs="宋体"/>
          <w:b/>
          <w:color w:val="FF0000"/>
        </w:rPr>
        <w:t>竖心旁</w:t>
      </w:r>
      <w:proofErr w:type="gramEnd"/>
      <w:r w:rsidRPr="00FE14BC">
        <w:rPr>
          <w:rFonts w:ascii="宋体" w:eastAsia="宋体" w:hAnsi="宋体" w:cs="宋体"/>
          <w:b/>
          <w:color w:val="FF0000"/>
        </w:rPr>
        <w:t>一个亡，就是心亡</w:t>
      </w:r>
      <w:r>
        <w:rPr>
          <w:rFonts w:ascii="宋体" w:eastAsia="宋体" w:hAnsi="宋体" w:cs="宋体"/>
        </w:rPr>
        <w:t>），</w:t>
      </w:r>
      <w:proofErr w:type="gramStart"/>
      <w:r>
        <w:rPr>
          <w:rFonts w:ascii="宋体" w:eastAsia="宋体" w:hAnsi="宋体" w:cs="宋体"/>
        </w:rPr>
        <w:t>对对对对</w:t>
      </w:r>
      <w:proofErr w:type="gramEnd"/>
      <w:r>
        <w:rPr>
          <w:rFonts w:ascii="宋体" w:eastAsia="宋体" w:hAnsi="宋体" w:cs="宋体"/>
        </w:rPr>
        <w:t>对。这样的时刻来的时候，你建议大家有没有一个比较快速的比较简洁的一本书，可以建议大家去看看</w:t>
      </w:r>
      <w:r w:rsidR="00FE14BC">
        <w:rPr>
          <w:rFonts w:ascii="宋体" w:eastAsia="宋体" w:hAnsi="宋体" w:cs="宋体" w:hint="eastAsia"/>
        </w:rPr>
        <w:t>，</w:t>
      </w:r>
      <w:r>
        <w:rPr>
          <w:rFonts w:ascii="宋体" w:eastAsia="宋体" w:hAnsi="宋体" w:cs="宋体"/>
        </w:rPr>
        <w:t>嗯你</w:t>
      </w:r>
      <w:proofErr w:type="gramStart"/>
      <w:r>
        <w:rPr>
          <w:rFonts w:ascii="宋体" w:eastAsia="宋体" w:hAnsi="宋体" w:cs="宋体"/>
        </w:rPr>
        <w:t>最</w:t>
      </w:r>
      <w:proofErr w:type="gramEnd"/>
      <w:r>
        <w:rPr>
          <w:rFonts w:ascii="宋体" w:eastAsia="宋体" w:hAnsi="宋体" w:cs="宋体"/>
        </w:rPr>
        <w:t>直觉的建议</w:t>
      </w:r>
      <w:r w:rsidR="00FE14BC">
        <w:rPr>
          <w:rFonts w:ascii="宋体" w:eastAsia="宋体" w:hAnsi="宋体" w:cs="宋体" w:hint="eastAsia"/>
        </w:rPr>
        <w:t>。</w:t>
      </w:r>
    </w:p>
    <w:p w:rsidR="00040658" w:rsidRPr="00FE14BC" w:rsidRDefault="00532E59" w:rsidP="006F2D8F">
      <w:pPr>
        <w:spacing w:beforeLines="50" w:before="120" w:line="360" w:lineRule="auto"/>
        <w:rPr>
          <w:rFonts w:ascii="宋体" w:eastAsia="宋体" w:hAnsi="宋体" w:cs="宋体"/>
          <w:color w:val="A6A6A6" w:themeColor="background1" w:themeShade="A6"/>
        </w:rPr>
      </w:pPr>
      <w:r>
        <w:rPr>
          <w:rFonts w:ascii="宋体" w:eastAsia="宋体" w:hAnsi="宋体" w:cs="宋体"/>
        </w:rPr>
        <w:t>杨：最直觉的建议，嗯，因为</w:t>
      </w:r>
      <w:r w:rsidRPr="00FE14BC">
        <w:rPr>
          <w:rFonts w:ascii="宋体" w:eastAsia="宋体" w:hAnsi="宋体" w:cs="宋体"/>
          <w:b/>
          <w:color w:val="FF0000"/>
        </w:rPr>
        <w:t>其实可能在这种时候恰恰</w:t>
      </w:r>
      <w:proofErr w:type="gramStart"/>
      <w:r w:rsidRPr="00FE14BC">
        <w:rPr>
          <w:rFonts w:ascii="宋体" w:eastAsia="宋体" w:hAnsi="宋体" w:cs="宋体"/>
          <w:b/>
          <w:color w:val="FF0000"/>
        </w:rPr>
        <w:t>是最读不</w:t>
      </w:r>
      <w:proofErr w:type="gramEnd"/>
      <w:r w:rsidRPr="00FE14BC">
        <w:rPr>
          <w:rFonts w:ascii="宋体" w:eastAsia="宋体" w:hAnsi="宋体" w:cs="宋体"/>
          <w:b/>
          <w:color w:val="FF0000"/>
        </w:rPr>
        <w:t>进去书，我觉得这时候最需要可能是一个人（</w:t>
      </w:r>
      <w:proofErr w:type="gramStart"/>
      <w:r w:rsidRPr="00FE14BC">
        <w:rPr>
          <w:rFonts w:ascii="宋体" w:eastAsia="宋体" w:hAnsi="宋体" w:cs="宋体"/>
          <w:b/>
          <w:color w:val="FF0000"/>
        </w:rPr>
        <w:t>曼</w:t>
      </w:r>
      <w:proofErr w:type="gramEnd"/>
      <w:r w:rsidRPr="00FE14BC">
        <w:rPr>
          <w:rFonts w:ascii="宋体" w:eastAsia="宋体" w:hAnsi="宋体" w:cs="宋体"/>
          <w:b/>
          <w:color w:val="FF0000"/>
        </w:rPr>
        <w:t>：OK，可以对话），可以直接对话</w:t>
      </w:r>
      <w:r>
        <w:rPr>
          <w:rFonts w:ascii="宋体" w:eastAsia="宋体" w:hAnsi="宋体" w:cs="宋体"/>
        </w:rPr>
        <w:t>……</w:t>
      </w:r>
      <w:r w:rsidRPr="00FE14BC">
        <w:rPr>
          <w:rFonts w:ascii="宋体" w:eastAsia="宋体" w:hAnsi="宋体" w:cs="宋体"/>
          <w:color w:val="A6A6A6" w:themeColor="background1" w:themeShade="A6"/>
        </w:rPr>
        <w:t xml:space="preserve">（当天后面还有一段对话，因为时间关系被剪掉了） </w:t>
      </w:r>
    </w:p>
    <w:sectPr w:rsidR="00040658" w:rsidRPr="00FE14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040658"/>
    <w:rsid w:val="00040658"/>
    <w:rsid w:val="000909AB"/>
    <w:rsid w:val="000B4DC8"/>
    <w:rsid w:val="000D105C"/>
    <w:rsid w:val="001D5F24"/>
    <w:rsid w:val="0021417F"/>
    <w:rsid w:val="002E2A1D"/>
    <w:rsid w:val="00327A55"/>
    <w:rsid w:val="00392B0F"/>
    <w:rsid w:val="003B4736"/>
    <w:rsid w:val="005231A9"/>
    <w:rsid w:val="00531F68"/>
    <w:rsid w:val="00532E59"/>
    <w:rsid w:val="005640B7"/>
    <w:rsid w:val="00630F9A"/>
    <w:rsid w:val="006450C4"/>
    <w:rsid w:val="00694F28"/>
    <w:rsid w:val="006C4C33"/>
    <w:rsid w:val="006E70A0"/>
    <w:rsid w:val="006F2D8F"/>
    <w:rsid w:val="007F1632"/>
    <w:rsid w:val="00866A7E"/>
    <w:rsid w:val="00893612"/>
    <w:rsid w:val="008D5F33"/>
    <w:rsid w:val="008D7354"/>
    <w:rsid w:val="00915C10"/>
    <w:rsid w:val="009E02DF"/>
    <w:rsid w:val="00A73D29"/>
    <w:rsid w:val="00B23EE2"/>
    <w:rsid w:val="00B724CE"/>
    <w:rsid w:val="00B80F79"/>
    <w:rsid w:val="00B92DE1"/>
    <w:rsid w:val="00C07B1A"/>
    <w:rsid w:val="00C12791"/>
    <w:rsid w:val="00C32CA0"/>
    <w:rsid w:val="00CD2AAA"/>
    <w:rsid w:val="00E7529D"/>
    <w:rsid w:val="00F31F06"/>
    <w:rsid w:val="00FE1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eastAsia="Times New Roman"/>
      <w:b/>
      <w:bCs/>
      <w:kern w:val="36"/>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39</cp:revision>
  <dcterms:created xsi:type="dcterms:W3CDTF">2020-08-03T06:32:00Z</dcterms:created>
  <dcterms:modified xsi:type="dcterms:W3CDTF">2020-08-03T08:05:00Z</dcterms:modified>
</cp:coreProperties>
</file>